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947" w:rsidRDefault="00E17947" w:rsidP="00E17947">
      <w:pPr>
        <w:keepNext/>
        <w:spacing w:before="240" w:after="60"/>
        <w:jc w:val="center"/>
        <w:outlineLvl w:val="2"/>
        <w:rPr>
          <w:rFonts w:ascii="Verdana" w:hAnsi="Verdana" w:cs="Arial"/>
          <w:bCs/>
          <w:color w:val="365F91"/>
          <w:kern w:val="32"/>
          <w:sz w:val="36"/>
          <w:szCs w:val="26"/>
        </w:rPr>
      </w:pPr>
    </w:p>
    <w:p w:rsidR="00E17947" w:rsidRDefault="00E17947" w:rsidP="00E17947">
      <w:pPr>
        <w:keepNext/>
        <w:spacing w:before="240" w:after="60"/>
        <w:jc w:val="center"/>
        <w:outlineLvl w:val="2"/>
        <w:rPr>
          <w:rFonts w:ascii="Verdana" w:hAnsi="Verdana" w:cs="Arial"/>
          <w:bCs/>
          <w:color w:val="365F91"/>
          <w:kern w:val="32"/>
          <w:sz w:val="36"/>
          <w:szCs w:val="26"/>
        </w:rPr>
      </w:pPr>
    </w:p>
    <w:p w:rsidR="00E17947" w:rsidRDefault="00E17947" w:rsidP="00E17947">
      <w:pPr>
        <w:keepNext/>
        <w:spacing w:before="240" w:after="60"/>
        <w:jc w:val="center"/>
        <w:outlineLvl w:val="2"/>
        <w:rPr>
          <w:rFonts w:ascii="Verdana" w:hAnsi="Verdana" w:cs="Arial"/>
          <w:bCs/>
          <w:color w:val="365F91"/>
          <w:kern w:val="32"/>
          <w:sz w:val="36"/>
          <w:szCs w:val="26"/>
        </w:rPr>
      </w:pPr>
      <w:r w:rsidRPr="00E17947">
        <w:rPr>
          <w:rFonts w:ascii="Verdana" w:hAnsi="Verdana" w:cs="Arial"/>
          <w:bCs/>
          <w:noProof/>
          <w:color w:val="365F91"/>
          <w:kern w:val="32"/>
          <w:sz w:val="36"/>
          <w:szCs w:val="26"/>
          <w:lang w:eastAsia="en-GB"/>
        </w:rPr>
        <w:drawing>
          <wp:inline distT="0" distB="0" distL="0" distR="0" wp14:anchorId="39D9C05C" wp14:editId="71B56CC6">
            <wp:extent cx="3957346" cy="828675"/>
            <wp:effectExtent l="0" t="0" r="5080" b="0"/>
            <wp:docPr id="1" name="Picture 1" descr="Scottish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62555" cy="829766"/>
                    </a:xfrm>
                    <a:prstGeom prst="rect">
                      <a:avLst/>
                    </a:prstGeom>
                    <a:noFill/>
                    <a:ln>
                      <a:noFill/>
                    </a:ln>
                  </pic:spPr>
                </pic:pic>
              </a:graphicData>
            </a:graphic>
          </wp:inline>
        </w:drawing>
      </w:r>
    </w:p>
    <w:p w:rsidR="00E17947" w:rsidRDefault="00E17947" w:rsidP="00E17947">
      <w:pPr>
        <w:keepNext/>
        <w:spacing w:before="240" w:after="60"/>
        <w:jc w:val="center"/>
        <w:outlineLvl w:val="2"/>
        <w:rPr>
          <w:rFonts w:ascii="Verdana" w:hAnsi="Verdana" w:cs="Arial"/>
          <w:bCs/>
          <w:color w:val="365F91"/>
          <w:kern w:val="32"/>
          <w:sz w:val="36"/>
          <w:szCs w:val="26"/>
        </w:rPr>
      </w:pPr>
    </w:p>
    <w:p w:rsidR="00E17947" w:rsidRDefault="00E17947" w:rsidP="00E17947">
      <w:pPr>
        <w:keepNext/>
        <w:spacing w:before="240" w:after="60"/>
        <w:jc w:val="center"/>
        <w:outlineLvl w:val="2"/>
        <w:rPr>
          <w:rFonts w:ascii="Verdana" w:hAnsi="Verdana" w:cs="Arial"/>
          <w:bCs/>
          <w:color w:val="365F91"/>
          <w:kern w:val="32"/>
          <w:sz w:val="36"/>
          <w:szCs w:val="26"/>
        </w:rPr>
      </w:pPr>
      <w:r>
        <w:rPr>
          <w:noProof/>
          <w:lang w:eastAsia="en-GB"/>
        </w:rPr>
        <w:drawing>
          <wp:inline distT="0" distB="0" distL="0" distR="0" wp14:anchorId="0FF37346" wp14:editId="0999F849">
            <wp:extent cx="4600575" cy="807067"/>
            <wp:effectExtent l="0" t="0" r="0" b="0"/>
            <wp:docPr id="2" name="Picture 2" descr="Forestry and Land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orestryandland.gov.scot/images/our-brand/FLS-logo-linear-downloadable-jp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83710" cy="821651"/>
                    </a:xfrm>
                    <a:prstGeom prst="rect">
                      <a:avLst/>
                    </a:prstGeom>
                    <a:noFill/>
                    <a:ln>
                      <a:noFill/>
                    </a:ln>
                  </pic:spPr>
                </pic:pic>
              </a:graphicData>
            </a:graphic>
          </wp:inline>
        </w:drawing>
      </w:r>
    </w:p>
    <w:p w:rsidR="00E17947" w:rsidRDefault="00E17947" w:rsidP="00E17947">
      <w:pPr>
        <w:rPr>
          <w:rFonts w:ascii="Verdana" w:hAnsi="Verdana" w:cs="Arial"/>
          <w:b/>
          <w:bCs/>
          <w:color w:val="365F91"/>
          <w:kern w:val="32"/>
          <w:sz w:val="48"/>
          <w:szCs w:val="32"/>
        </w:rPr>
      </w:pPr>
    </w:p>
    <w:p w:rsidR="00E17947" w:rsidRDefault="00E17947" w:rsidP="00E17947">
      <w:pPr>
        <w:rPr>
          <w:rFonts w:ascii="Verdana" w:hAnsi="Verdana" w:cs="Arial"/>
          <w:b/>
          <w:bCs/>
          <w:color w:val="365F91"/>
          <w:kern w:val="32"/>
          <w:sz w:val="48"/>
          <w:szCs w:val="32"/>
        </w:rPr>
      </w:pPr>
    </w:p>
    <w:p w:rsidR="00E17947" w:rsidRDefault="00E17947" w:rsidP="00E17947">
      <w:pPr>
        <w:rPr>
          <w:rFonts w:ascii="Verdana" w:hAnsi="Verdana" w:cs="Arial"/>
          <w:b/>
          <w:bCs/>
          <w:color w:val="365F91"/>
          <w:kern w:val="32"/>
          <w:sz w:val="48"/>
          <w:szCs w:val="32"/>
        </w:rPr>
      </w:pPr>
    </w:p>
    <w:p w:rsidR="00E17947" w:rsidRPr="00E17947" w:rsidRDefault="00E17947" w:rsidP="00E17947">
      <w:pPr>
        <w:rPr>
          <w:rFonts w:ascii="Verdana" w:hAnsi="Verdana" w:cs="Arial"/>
          <w:b/>
          <w:bCs/>
          <w:color w:val="365F91"/>
          <w:kern w:val="32"/>
          <w:sz w:val="48"/>
          <w:szCs w:val="32"/>
        </w:rPr>
      </w:pPr>
      <w:r w:rsidRPr="00E17947">
        <w:rPr>
          <w:rFonts w:ascii="Verdana" w:hAnsi="Verdana" w:cs="Arial"/>
          <w:b/>
          <w:bCs/>
          <w:color w:val="365F91"/>
          <w:kern w:val="32"/>
          <w:sz w:val="48"/>
          <w:szCs w:val="32"/>
        </w:rPr>
        <w:t>New Entrant Farming Opportunity</w:t>
      </w:r>
    </w:p>
    <w:p w:rsidR="00E17947" w:rsidRPr="00E17947" w:rsidRDefault="00E17947" w:rsidP="00E17947">
      <w:pPr>
        <w:spacing w:before="120" w:after="180" w:line="300" w:lineRule="exact"/>
        <w:rPr>
          <w:rFonts w:ascii="Verdana" w:hAnsi="Verdana"/>
          <w:color w:val="365F91"/>
          <w:sz w:val="22"/>
          <w:szCs w:val="22"/>
        </w:rPr>
      </w:pPr>
    </w:p>
    <w:p w:rsidR="00E17947" w:rsidRPr="00E17947" w:rsidRDefault="00E17947" w:rsidP="00E17947">
      <w:pPr>
        <w:spacing w:before="120" w:after="180" w:line="300" w:lineRule="exact"/>
        <w:rPr>
          <w:rFonts w:ascii="Verdana" w:hAnsi="Verdana"/>
          <w:color w:val="365F91"/>
          <w:sz w:val="22"/>
          <w:szCs w:val="22"/>
        </w:rPr>
      </w:pPr>
    </w:p>
    <w:p w:rsidR="00E17947" w:rsidRPr="00E17947" w:rsidRDefault="00E17947" w:rsidP="00E17947">
      <w:pPr>
        <w:rPr>
          <w:rFonts w:ascii="Verdana" w:hAnsi="Verdana" w:cs="Arial"/>
          <w:b/>
          <w:bCs/>
          <w:color w:val="365F91"/>
          <w:kern w:val="32"/>
          <w:sz w:val="48"/>
          <w:szCs w:val="32"/>
        </w:rPr>
      </w:pPr>
      <w:r w:rsidRPr="00E17947">
        <w:rPr>
          <w:rFonts w:ascii="Verdana" w:hAnsi="Verdana" w:cs="Arial"/>
          <w:b/>
          <w:bCs/>
          <w:color w:val="365F91"/>
          <w:kern w:val="32"/>
          <w:sz w:val="48"/>
          <w:szCs w:val="32"/>
        </w:rPr>
        <w:t>Land at:</w:t>
      </w:r>
    </w:p>
    <w:p w:rsidR="00E17947" w:rsidRPr="00124873" w:rsidRDefault="00F60794" w:rsidP="00E17947">
      <w:pPr>
        <w:rPr>
          <w:rFonts w:ascii="Verdana" w:hAnsi="Verdana" w:cs="Arial"/>
          <w:b/>
          <w:bCs/>
          <w:color w:val="000000" w:themeColor="text1"/>
          <w:kern w:val="32"/>
          <w:sz w:val="48"/>
          <w:szCs w:val="32"/>
        </w:rPr>
      </w:pPr>
      <w:r>
        <w:rPr>
          <w:rFonts w:ascii="Verdana" w:hAnsi="Verdana" w:cs="Arial"/>
          <w:b/>
          <w:bCs/>
          <w:color w:val="000000" w:themeColor="text1"/>
          <w:kern w:val="32"/>
          <w:sz w:val="48"/>
          <w:szCs w:val="32"/>
        </w:rPr>
        <w:t xml:space="preserve">Faery Isles, </w:t>
      </w:r>
      <w:proofErr w:type="spellStart"/>
      <w:r>
        <w:rPr>
          <w:rFonts w:ascii="Verdana" w:hAnsi="Verdana" w:cs="Arial"/>
          <w:b/>
          <w:bCs/>
          <w:color w:val="000000" w:themeColor="text1"/>
          <w:kern w:val="32"/>
          <w:sz w:val="48"/>
          <w:szCs w:val="32"/>
        </w:rPr>
        <w:t>Knapdale</w:t>
      </w:r>
      <w:proofErr w:type="spellEnd"/>
      <w:r>
        <w:rPr>
          <w:rFonts w:ascii="Verdana" w:hAnsi="Verdana" w:cs="Arial"/>
          <w:b/>
          <w:bCs/>
          <w:color w:val="000000" w:themeColor="text1"/>
          <w:kern w:val="32"/>
          <w:sz w:val="48"/>
          <w:szCs w:val="32"/>
        </w:rPr>
        <w:t>.</w:t>
      </w:r>
    </w:p>
    <w:p w:rsidR="00DC3C78" w:rsidRDefault="00DC3C78" w:rsidP="00E17947">
      <w:pPr>
        <w:rPr>
          <w:rFonts w:ascii="Verdana" w:hAnsi="Verdana" w:cs="Arial"/>
          <w:b/>
          <w:bCs/>
          <w:color w:val="FF0000"/>
          <w:kern w:val="32"/>
          <w:sz w:val="48"/>
          <w:szCs w:val="32"/>
        </w:rPr>
      </w:pPr>
    </w:p>
    <w:p w:rsidR="00DC3C78" w:rsidRDefault="00DC3C78" w:rsidP="00E17947">
      <w:pPr>
        <w:rPr>
          <w:rFonts w:ascii="Verdana" w:hAnsi="Verdana" w:cs="Arial"/>
          <w:b/>
          <w:bCs/>
          <w:color w:val="FF0000"/>
          <w:kern w:val="32"/>
          <w:sz w:val="48"/>
          <w:szCs w:val="32"/>
        </w:rPr>
      </w:pPr>
    </w:p>
    <w:p w:rsidR="00DC3C78" w:rsidRDefault="00DC3C78" w:rsidP="00E17947">
      <w:pPr>
        <w:rPr>
          <w:rFonts w:ascii="Verdana" w:hAnsi="Verdana" w:cs="Arial"/>
          <w:b/>
          <w:bCs/>
          <w:color w:val="FF0000"/>
          <w:kern w:val="32"/>
          <w:sz w:val="48"/>
          <w:szCs w:val="32"/>
        </w:rPr>
      </w:pPr>
    </w:p>
    <w:p w:rsidR="00DC3C78" w:rsidRPr="00E17947" w:rsidRDefault="00DC3C78" w:rsidP="00E17947">
      <w:pPr>
        <w:rPr>
          <w:rFonts w:ascii="Verdana" w:hAnsi="Verdana" w:cs="Arial"/>
          <w:b/>
          <w:bCs/>
          <w:color w:val="FF0000"/>
          <w:kern w:val="32"/>
          <w:sz w:val="48"/>
          <w:szCs w:val="32"/>
        </w:rPr>
      </w:pPr>
    </w:p>
    <w:p w:rsidR="00E17947" w:rsidRPr="00E17947" w:rsidRDefault="00E17947" w:rsidP="00E17947">
      <w:pPr>
        <w:keepNext/>
        <w:spacing w:before="240" w:after="60"/>
        <w:jc w:val="center"/>
        <w:outlineLvl w:val="2"/>
        <w:rPr>
          <w:rFonts w:ascii="Verdana" w:hAnsi="Verdana" w:cs="Arial"/>
          <w:bCs/>
          <w:color w:val="365F91"/>
          <w:kern w:val="32"/>
          <w:sz w:val="36"/>
          <w:szCs w:val="26"/>
        </w:rPr>
      </w:pPr>
      <w:r w:rsidRPr="00E17947">
        <w:rPr>
          <w:rFonts w:ascii="Verdana" w:hAnsi="Verdana" w:cs="Arial"/>
          <w:bCs/>
          <w:color w:val="365F91"/>
          <w:kern w:val="32"/>
          <w:sz w:val="36"/>
          <w:szCs w:val="26"/>
        </w:rPr>
        <w:lastRenderedPageBreak/>
        <w:t>Introduction</w:t>
      </w:r>
    </w:p>
    <w:p w:rsidR="00E17947" w:rsidRPr="00E17947" w:rsidRDefault="00E17947" w:rsidP="00E17947">
      <w:pPr>
        <w:spacing w:after="200" w:line="276" w:lineRule="auto"/>
        <w:rPr>
          <w:rFonts w:ascii="Calibri" w:hAnsi="Calibri"/>
          <w:sz w:val="22"/>
          <w:szCs w:val="22"/>
          <w:lang w:val="en" w:eastAsia="en-GB"/>
        </w:rPr>
      </w:pPr>
    </w:p>
    <w:p w:rsidR="00E17947" w:rsidRPr="00E17947" w:rsidRDefault="00E17947" w:rsidP="00E17947">
      <w:pPr>
        <w:spacing w:after="200" w:line="276" w:lineRule="auto"/>
        <w:rPr>
          <w:rFonts w:ascii="Verdana" w:hAnsi="Verdana"/>
          <w:color w:val="365F91"/>
          <w:sz w:val="22"/>
          <w:szCs w:val="22"/>
          <w:lang w:val="en" w:eastAsia="en-GB"/>
        </w:rPr>
      </w:pPr>
      <w:r w:rsidRPr="00E17947">
        <w:rPr>
          <w:rFonts w:ascii="Verdana" w:hAnsi="Verdana"/>
          <w:color w:val="365F91"/>
          <w:sz w:val="22"/>
          <w:szCs w:val="22"/>
          <w:lang w:val="en" w:eastAsia="en-GB"/>
        </w:rPr>
        <w:t xml:space="preserve">A 10 point action plan aimed at kick-starting a new generation of farmers by dramatically increasing the number of starter opportunities on public land was published on the 23 November 2016. New Farming Starter Opportunities on Publicly Owned Land report can be accessed here </w:t>
      </w:r>
      <w:hyperlink r:id="rId9" w:history="1">
        <w:r w:rsidRPr="00E17947">
          <w:rPr>
            <w:rFonts w:ascii="Verdana" w:hAnsi="Verdana"/>
            <w:color w:val="365F91"/>
            <w:sz w:val="22"/>
            <w:szCs w:val="22"/>
            <w:u w:val="single"/>
            <w:lang w:val="en" w:eastAsia="en-GB"/>
          </w:rPr>
          <w:t>http://www.gov.scot/Publications/2016/11/2861</w:t>
        </w:r>
      </w:hyperlink>
      <w:r w:rsidRPr="00E17947">
        <w:rPr>
          <w:rFonts w:ascii="Verdana" w:hAnsi="Verdana"/>
          <w:color w:val="365F91"/>
          <w:sz w:val="22"/>
          <w:szCs w:val="22"/>
          <w:lang w:val="en" w:eastAsia="en-GB"/>
        </w:rPr>
        <w:t>.</w:t>
      </w:r>
    </w:p>
    <w:p w:rsidR="00E17947" w:rsidRPr="00E17947" w:rsidRDefault="00E17947" w:rsidP="00E17947">
      <w:pPr>
        <w:spacing w:after="200" w:line="276" w:lineRule="auto"/>
        <w:rPr>
          <w:rFonts w:ascii="Verdana" w:hAnsi="Verdana"/>
          <w:color w:val="365F91"/>
          <w:sz w:val="22"/>
          <w:szCs w:val="22"/>
          <w:lang w:val="en" w:eastAsia="en-GB"/>
        </w:rPr>
      </w:pPr>
      <w:r w:rsidRPr="00E17947">
        <w:rPr>
          <w:rFonts w:ascii="Verdana" w:hAnsi="Verdana"/>
          <w:color w:val="365F91"/>
          <w:sz w:val="22"/>
          <w:szCs w:val="22"/>
          <w:lang w:val="en" w:eastAsia="en-GB"/>
        </w:rPr>
        <w:t>The recommendations, contained in the final report of a short life industry-led group, sets out how start-up grants, access to Basic Payments allied to advice and skills</w:t>
      </w:r>
      <w:r w:rsidRPr="00E17947">
        <w:rPr>
          <w:rFonts w:ascii="Verdana" w:hAnsi="Verdana"/>
          <w:color w:val="365F91"/>
          <w:sz w:val="22"/>
          <w:szCs w:val="22"/>
          <w:lang w:eastAsia="en-GB"/>
        </w:rPr>
        <w:t xml:space="preserve"> programmes</w:t>
      </w:r>
      <w:r w:rsidRPr="00E17947">
        <w:rPr>
          <w:rFonts w:ascii="Verdana" w:hAnsi="Verdana"/>
          <w:color w:val="365F91"/>
          <w:sz w:val="22"/>
          <w:szCs w:val="22"/>
          <w:lang w:val="en" w:eastAsia="en-GB"/>
        </w:rPr>
        <w:t xml:space="preserve"> can facilitate entry and allow individuals to develop.</w:t>
      </w:r>
    </w:p>
    <w:p w:rsidR="00E17947" w:rsidRPr="00E17947" w:rsidRDefault="00E17947" w:rsidP="00E17947">
      <w:pPr>
        <w:spacing w:after="200" w:line="276" w:lineRule="auto"/>
        <w:rPr>
          <w:rFonts w:ascii="Verdana" w:hAnsi="Verdana"/>
          <w:color w:val="365F91"/>
          <w:sz w:val="22"/>
          <w:szCs w:val="22"/>
          <w:lang w:val="en" w:eastAsia="en-GB"/>
        </w:rPr>
      </w:pPr>
      <w:r w:rsidRPr="00E17947">
        <w:rPr>
          <w:rFonts w:ascii="Verdana" w:hAnsi="Verdana"/>
          <w:color w:val="365F91"/>
          <w:sz w:val="22"/>
          <w:szCs w:val="22"/>
          <w:lang w:val="en" w:eastAsia="en-GB"/>
        </w:rPr>
        <w:t>Henry Graham, Chair of the group said:</w:t>
      </w:r>
    </w:p>
    <w:p w:rsidR="00E17947" w:rsidRPr="00E17947" w:rsidRDefault="00E17947" w:rsidP="00E17947">
      <w:pPr>
        <w:spacing w:after="200" w:line="276" w:lineRule="auto"/>
        <w:rPr>
          <w:rFonts w:ascii="Verdana" w:hAnsi="Verdana"/>
          <w:color w:val="365F91"/>
          <w:sz w:val="22"/>
          <w:szCs w:val="22"/>
          <w:lang w:val="en" w:eastAsia="en-GB"/>
        </w:rPr>
      </w:pPr>
      <w:r w:rsidRPr="00E17947">
        <w:rPr>
          <w:rFonts w:ascii="Verdana" w:hAnsi="Verdana"/>
          <w:color w:val="365F91"/>
          <w:sz w:val="22"/>
          <w:szCs w:val="22"/>
          <w:lang w:val="en" w:eastAsia="en-GB"/>
        </w:rPr>
        <w:t>“It was clear to all members of the group that new entrants are highly desirable and access to land is a key requirement. Those seeking to enter agriculture often require assistance to get on the first step of the farming ladder and the review found there is a supply of starter opportunities on publicly owned land. I now look forward to coordinating the New Entrants Opportunities</w:t>
      </w:r>
      <w:r w:rsidRPr="00E17947">
        <w:rPr>
          <w:rFonts w:ascii="Verdana" w:hAnsi="Verdana"/>
          <w:color w:val="365F91"/>
          <w:sz w:val="22"/>
          <w:szCs w:val="22"/>
          <w:lang w:eastAsia="en-GB"/>
        </w:rPr>
        <w:t xml:space="preserve"> Programme</w:t>
      </w:r>
      <w:r w:rsidRPr="00E17947">
        <w:rPr>
          <w:rFonts w:ascii="Verdana" w:hAnsi="Verdana"/>
          <w:color w:val="365F91"/>
          <w:sz w:val="22"/>
          <w:szCs w:val="22"/>
          <w:lang w:val="en" w:eastAsia="en-GB"/>
        </w:rPr>
        <w:t xml:space="preserve"> highlighted in the report.”</w:t>
      </w:r>
    </w:p>
    <w:p w:rsidR="00E17947" w:rsidRPr="00E17947" w:rsidRDefault="00E17947" w:rsidP="00E17947">
      <w:pPr>
        <w:spacing w:after="200" w:line="276" w:lineRule="auto"/>
        <w:rPr>
          <w:rFonts w:ascii="Verdana" w:hAnsi="Verdana"/>
          <w:bCs/>
          <w:color w:val="365F91"/>
          <w:sz w:val="22"/>
          <w:szCs w:val="22"/>
          <w:lang w:val="en" w:eastAsia="en-GB"/>
        </w:rPr>
      </w:pPr>
      <w:r w:rsidRPr="00E17947">
        <w:rPr>
          <w:rFonts w:ascii="Verdana" w:hAnsi="Verdana"/>
          <w:bCs/>
          <w:color w:val="365F91"/>
          <w:sz w:val="22"/>
          <w:szCs w:val="22"/>
          <w:lang w:val="en" w:eastAsia="en-GB"/>
        </w:rPr>
        <w:t>The Farming Opportunities for New Entrants (FONE) Group has now been set up and is working with Public Bodies to increase the opportunities for New Entrant</w:t>
      </w:r>
      <w:r w:rsidR="00DC3C78">
        <w:rPr>
          <w:rFonts w:ascii="Verdana" w:hAnsi="Verdana"/>
          <w:bCs/>
          <w:color w:val="365F91"/>
          <w:sz w:val="22"/>
          <w:szCs w:val="22"/>
          <w:lang w:val="en" w:eastAsia="en-GB"/>
        </w:rPr>
        <w:t>s</w:t>
      </w:r>
      <w:r w:rsidRPr="00E17947">
        <w:rPr>
          <w:rFonts w:ascii="Verdana" w:hAnsi="Verdana"/>
          <w:bCs/>
          <w:color w:val="365F91"/>
          <w:sz w:val="22"/>
          <w:szCs w:val="22"/>
          <w:lang w:val="en" w:eastAsia="en-GB"/>
        </w:rPr>
        <w:t xml:space="preserve"> on Publicly Owned Land.</w:t>
      </w:r>
    </w:p>
    <w:p w:rsidR="00E17947" w:rsidRPr="00E17947" w:rsidRDefault="00E17947" w:rsidP="00E17947">
      <w:pPr>
        <w:spacing w:after="200" w:line="276" w:lineRule="auto"/>
        <w:rPr>
          <w:rFonts w:ascii="Verdana" w:hAnsi="Verdana"/>
          <w:color w:val="365F91"/>
          <w:sz w:val="22"/>
          <w:szCs w:val="22"/>
          <w:lang w:eastAsia="en-GB"/>
        </w:rPr>
      </w:pPr>
      <w:r w:rsidRPr="00E17947">
        <w:rPr>
          <w:rFonts w:ascii="Verdana" w:hAnsi="Verdana"/>
          <w:color w:val="365F91"/>
          <w:sz w:val="22"/>
          <w:szCs w:val="22"/>
          <w:lang w:eastAsia="en-GB"/>
        </w:rPr>
        <w:t>Scottish Government has a desire to see publicly owned land used to give opportunities to New Entrants to Agriculture and those progressing from New E</w:t>
      </w:r>
      <w:r w:rsidR="00DC3C78">
        <w:rPr>
          <w:rFonts w:ascii="Verdana" w:hAnsi="Verdana"/>
          <w:color w:val="365F91"/>
          <w:sz w:val="22"/>
          <w:szCs w:val="22"/>
          <w:lang w:eastAsia="en-GB"/>
        </w:rPr>
        <w:t>ntrant status. Forestry and Land</w:t>
      </w:r>
      <w:r w:rsidRPr="00E17947">
        <w:rPr>
          <w:rFonts w:ascii="Verdana" w:hAnsi="Verdana"/>
          <w:color w:val="365F91"/>
          <w:sz w:val="22"/>
          <w:szCs w:val="22"/>
          <w:lang w:eastAsia="en-GB"/>
        </w:rPr>
        <w:t xml:space="preserve"> Scotland </w:t>
      </w:r>
      <w:r w:rsidR="00DC3C78">
        <w:rPr>
          <w:rFonts w:ascii="Verdana" w:hAnsi="Verdana"/>
          <w:color w:val="365F91"/>
          <w:sz w:val="22"/>
          <w:szCs w:val="22"/>
          <w:lang w:eastAsia="en-GB"/>
        </w:rPr>
        <w:t>(</w:t>
      </w:r>
      <w:r w:rsidR="00FD6CA2">
        <w:rPr>
          <w:rFonts w:ascii="Verdana" w:hAnsi="Verdana"/>
          <w:color w:val="365F91"/>
          <w:sz w:val="22"/>
          <w:szCs w:val="22"/>
          <w:lang w:eastAsia="en-GB"/>
        </w:rPr>
        <w:t>FLS</w:t>
      </w:r>
      <w:r w:rsidR="00DC3C78">
        <w:rPr>
          <w:rFonts w:ascii="Verdana" w:hAnsi="Verdana"/>
          <w:color w:val="365F91"/>
          <w:sz w:val="22"/>
          <w:szCs w:val="22"/>
          <w:lang w:eastAsia="en-GB"/>
        </w:rPr>
        <w:t xml:space="preserve">) </w:t>
      </w:r>
      <w:r w:rsidRPr="00E17947">
        <w:rPr>
          <w:rFonts w:ascii="Verdana" w:hAnsi="Verdana"/>
          <w:color w:val="365F91"/>
          <w:sz w:val="22"/>
          <w:szCs w:val="22"/>
          <w:lang w:eastAsia="en-GB"/>
        </w:rPr>
        <w:t xml:space="preserve">has already contributed to this by the creation of a </w:t>
      </w:r>
      <w:r w:rsidR="00132B93">
        <w:rPr>
          <w:rFonts w:ascii="Verdana" w:hAnsi="Verdana"/>
          <w:color w:val="365F91"/>
          <w:sz w:val="22"/>
          <w:szCs w:val="22"/>
          <w:lang w:eastAsia="en-GB"/>
        </w:rPr>
        <w:t xml:space="preserve">large </w:t>
      </w:r>
      <w:r w:rsidRPr="00E17947">
        <w:rPr>
          <w:rFonts w:ascii="Verdana" w:hAnsi="Verdana"/>
          <w:color w:val="365F91"/>
          <w:sz w:val="22"/>
          <w:szCs w:val="22"/>
          <w:lang w:eastAsia="en-GB"/>
        </w:rPr>
        <w:t xml:space="preserve">number of </w:t>
      </w:r>
      <w:r w:rsidR="00132B93">
        <w:rPr>
          <w:rFonts w:ascii="Verdana" w:hAnsi="Verdana"/>
          <w:color w:val="365F91"/>
          <w:sz w:val="22"/>
          <w:szCs w:val="22"/>
          <w:lang w:eastAsia="en-GB"/>
        </w:rPr>
        <w:t>new entrant opportunities</w:t>
      </w:r>
      <w:r w:rsidRPr="00E17947">
        <w:rPr>
          <w:rFonts w:ascii="Verdana" w:hAnsi="Verdana"/>
          <w:color w:val="365F91"/>
          <w:sz w:val="22"/>
          <w:szCs w:val="22"/>
          <w:lang w:eastAsia="en-GB"/>
        </w:rPr>
        <w:t>.  It has now been recognised that the first foot on the farming</w:t>
      </w:r>
      <w:r w:rsidR="00DC3C78">
        <w:rPr>
          <w:rFonts w:ascii="Verdana" w:hAnsi="Verdana"/>
          <w:color w:val="365F91"/>
          <w:sz w:val="22"/>
          <w:szCs w:val="22"/>
          <w:lang w:eastAsia="en-GB"/>
        </w:rPr>
        <w:t xml:space="preserve"> ladder is a level below the original</w:t>
      </w:r>
      <w:r w:rsidRPr="00E17947">
        <w:rPr>
          <w:rFonts w:ascii="Verdana" w:hAnsi="Verdana"/>
          <w:color w:val="365F91"/>
          <w:sz w:val="22"/>
          <w:szCs w:val="22"/>
          <w:lang w:eastAsia="en-GB"/>
        </w:rPr>
        <w:t xml:space="preserve"> model of Starter Farms and therefore public bodies are being asked to give consideration to New Entrants on other agricultural land letting opportunities.</w:t>
      </w:r>
    </w:p>
    <w:p w:rsidR="00E17947" w:rsidRPr="00E17947" w:rsidRDefault="00FD6CA2" w:rsidP="00E17947">
      <w:pPr>
        <w:spacing w:after="200" w:line="276" w:lineRule="auto"/>
        <w:rPr>
          <w:rFonts w:ascii="Verdana" w:hAnsi="Verdana"/>
          <w:color w:val="365F91"/>
          <w:sz w:val="22"/>
          <w:szCs w:val="22"/>
        </w:rPr>
      </w:pPr>
      <w:r>
        <w:rPr>
          <w:rFonts w:ascii="Verdana" w:hAnsi="Verdana"/>
          <w:color w:val="365F91"/>
          <w:sz w:val="22"/>
          <w:szCs w:val="22"/>
          <w:lang w:eastAsia="en-GB"/>
        </w:rPr>
        <w:t>FLS</w:t>
      </w:r>
      <w:r w:rsidR="00E17947" w:rsidRPr="00E17947">
        <w:rPr>
          <w:rFonts w:ascii="Verdana" w:hAnsi="Verdana"/>
          <w:color w:val="365F91"/>
          <w:sz w:val="22"/>
          <w:szCs w:val="22"/>
          <w:lang w:eastAsia="en-GB"/>
        </w:rPr>
        <w:t xml:space="preserve"> will do this by weighting </w:t>
      </w:r>
      <w:r w:rsidR="00DC3C78">
        <w:rPr>
          <w:rFonts w:ascii="Verdana" w:hAnsi="Verdana"/>
          <w:color w:val="365F91"/>
          <w:sz w:val="22"/>
          <w:szCs w:val="22"/>
          <w:lang w:eastAsia="en-GB"/>
        </w:rPr>
        <w:t xml:space="preserve">the scoring of </w:t>
      </w:r>
      <w:r w:rsidR="00E17947" w:rsidRPr="00E17947">
        <w:rPr>
          <w:rFonts w:ascii="Verdana" w:hAnsi="Verdana"/>
          <w:color w:val="365F91"/>
          <w:sz w:val="22"/>
          <w:szCs w:val="22"/>
          <w:lang w:eastAsia="en-GB"/>
        </w:rPr>
        <w:t>application</w:t>
      </w:r>
      <w:r w:rsidR="00DC3C78">
        <w:rPr>
          <w:rFonts w:ascii="Verdana" w:hAnsi="Verdana"/>
          <w:color w:val="365F91"/>
          <w:sz w:val="22"/>
          <w:szCs w:val="22"/>
          <w:lang w:eastAsia="en-GB"/>
        </w:rPr>
        <w:t>s</w:t>
      </w:r>
      <w:r w:rsidR="00E17947" w:rsidRPr="00E17947">
        <w:rPr>
          <w:rFonts w:ascii="Verdana" w:hAnsi="Verdana"/>
          <w:color w:val="365F91"/>
          <w:sz w:val="22"/>
          <w:szCs w:val="22"/>
          <w:lang w:eastAsia="en-GB"/>
        </w:rPr>
        <w:t xml:space="preserve"> in favour of suitably qualif</w:t>
      </w:r>
      <w:r w:rsidR="00DC3C78">
        <w:rPr>
          <w:rFonts w:ascii="Verdana" w:hAnsi="Verdana"/>
          <w:color w:val="365F91"/>
          <w:sz w:val="22"/>
          <w:szCs w:val="22"/>
          <w:lang w:eastAsia="en-GB"/>
        </w:rPr>
        <w:t>ied New Entrants, and those progressing from New Entrant status,</w:t>
      </w:r>
      <w:r w:rsidR="00E17947" w:rsidRPr="00E17947">
        <w:rPr>
          <w:rFonts w:ascii="Verdana" w:hAnsi="Verdana"/>
          <w:color w:val="365F91"/>
          <w:sz w:val="22"/>
          <w:szCs w:val="22"/>
          <w:lang w:eastAsia="en-GB"/>
        </w:rPr>
        <w:t xml:space="preserve"> wherever we think they can contribute to our wider objectives.</w:t>
      </w:r>
    </w:p>
    <w:p w:rsidR="00E17947" w:rsidRPr="00E17947" w:rsidRDefault="00E17947" w:rsidP="00E17947">
      <w:pPr>
        <w:spacing w:after="200" w:line="276" w:lineRule="auto"/>
        <w:rPr>
          <w:rFonts w:ascii="Verdana" w:hAnsi="Verdana"/>
          <w:color w:val="365F91"/>
          <w:sz w:val="22"/>
          <w:szCs w:val="22"/>
          <w:lang w:eastAsia="en-GB"/>
        </w:rPr>
      </w:pPr>
      <w:r w:rsidRPr="00E17947">
        <w:rPr>
          <w:rFonts w:ascii="Verdana" w:hAnsi="Verdana"/>
          <w:color w:val="365F91"/>
          <w:sz w:val="22"/>
          <w:szCs w:val="22"/>
          <w:lang w:eastAsia="en-GB"/>
        </w:rPr>
        <w:br w:type="page"/>
      </w:r>
    </w:p>
    <w:p w:rsidR="00E17947" w:rsidRDefault="00FD6CA2" w:rsidP="00FD6CA2">
      <w:pPr>
        <w:rPr>
          <w:rFonts w:ascii="Verdana" w:hAnsi="Verdana"/>
          <w:color w:val="1F497D"/>
          <w:sz w:val="22"/>
        </w:rPr>
      </w:pPr>
      <w:r>
        <w:rPr>
          <w:rFonts w:ascii="Verdana" w:hAnsi="Verdana"/>
          <w:color w:val="1F497D"/>
          <w:sz w:val="22"/>
        </w:rPr>
        <w:lastRenderedPageBreak/>
        <w:t>FLS</w:t>
      </w:r>
      <w:r w:rsidR="00DC3C78" w:rsidRPr="00DC3C78">
        <w:rPr>
          <w:rFonts w:ascii="Verdana" w:hAnsi="Verdana"/>
          <w:color w:val="1F497D"/>
          <w:sz w:val="22"/>
        </w:rPr>
        <w:t xml:space="preserve"> is an executive agency of the Scottish Gover</w:t>
      </w:r>
      <w:r>
        <w:rPr>
          <w:rFonts w:ascii="Verdana" w:hAnsi="Verdana"/>
          <w:color w:val="1F497D"/>
          <w:sz w:val="22"/>
        </w:rPr>
        <w:t>nment, and manages Scotland’s National Forests and Land on behalf of Scottish Ministers.</w:t>
      </w:r>
    </w:p>
    <w:p w:rsidR="00FD6CA2" w:rsidRPr="00E17947" w:rsidRDefault="00FD6CA2" w:rsidP="00FD6CA2">
      <w:pPr>
        <w:rPr>
          <w:rFonts w:ascii="Verdana" w:hAnsi="Verdana"/>
          <w:color w:val="1F497D"/>
          <w:sz w:val="22"/>
        </w:rPr>
      </w:pPr>
    </w:p>
    <w:p w:rsidR="00E17947" w:rsidRPr="00E17947" w:rsidRDefault="00FD6CA2" w:rsidP="00E17947">
      <w:pPr>
        <w:spacing w:after="200" w:line="276" w:lineRule="auto"/>
        <w:rPr>
          <w:rFonts w:ascii="Verdana" w:hAnsi="Verdana"/>
          <w:color w:val="365F91"/>
          <w:sz w:val="22"/>
          <w:szCs w:val="22"/>
          <w:lang w:eastAsia="en-GB"/>
        </w:rPr>
      </w:pPr>
      <w:r>
        <w:rPr>
          <w:rFonts w:ascii="Verdana" w:hAnsi="Verdana"/>
          <w:color w:val="365F91"/>
          <w:sz w:val="22"/>
          <w:szCs w:val="22"/>
          <w:lang w:eastAsia="en-GB"/>
        </w:rPr>
        <w:t>Scotland’s</w:t>
      </w:r>
      <w:r w:rsidR="00E17947" w:rsidRPr="00E17947">
        <w:rPr>
          <w:rFonts w:ascii="Verdana" w:hAnsi="Verdana"/>
          <w:color w:val="365F91"/>
          <w:sz w:val="22"/>
          <w:szCs w:val="22"/>
          <w:lang w:eastAsia="en-GB"/>
        </w:rPr>
        <w:t xml:space="preserve"> National Forest</w:t>
      </w:r>
      <w:r>
        <w:rPr>
          <w:rFonts w:ascii="Verdana" w:hAnsi="Verdana"/>
          <w:color w:val="365F91"/>
          <w:sz w:val="22"/>
          <w:szCs w:val="22"/>
          <w:lang w:eastAsia="en-GB"/>
        </w:rPr>
        <w:t>s and Land is one of our</w:t>
      </w:r>
      <w:r w:rsidR="00E17947" w:rsidRPr="00E17947">
        <w:rPr>
          <w:rFonts w:ascii="Verdana" w:hAnsi="Verdana"/>
          <w:color w:val="365F91"/>
          <w:sz w:val="22"/>
          <w:szCs w:val="22"/>
          <w:lang w:eastAsia="en-GB"/>
        </w:rPr>
        <w:t xml:space="preserve"> greatest assets, providing economic, social and environmental benefi</w:t>
      </w:r>
      <w:r>
        <w:rPr>
          <w:rFonts w:ascii="Verdana" w:hAnsi="Verdana"/>
          <w:color w:val="365F91"/>
          <w:sz w:val="22"/>
          <w:szCs w:val="22"/>
          <w:lang w:eastAsia="en-GB"/>
        </w:rPr>
        <w:t xml:space="preserve">ts to the people of Scotland. The vision set out in the </w:t>
      </w:r>
      <w:hyperlink r:id="rId10" w:history="1">
        <w:r w:rsidRPr="00C62CEF">
          <w:rPr>
            <w:rStyle w:val="Hyperlink"/>
            <w:rFonts w:ascii="Verdana" w:hAnsi="Verdana"/>
            <w:sz w:val="22"/>
            <w:szCs w:val="22"/>
            <w:lang w:eastAsia="en-GB"/>
          </w:rPr>
          <w:t>FLS Corporate Plan</w:t>
        </w:r>
      </w:hyperlink>
      <w:r w:rsidR="00C62CEF">
        <w:rPr>
          <w:rFonts w:ascii="Verdana" w:hAnsi="Verdana"/>
          <w:color w:val="365F91"/>
          <w:sz w:val="22"/>
          <w:szCs w:val="22"/>
          <w:lang w:eastAsia="en-GB"/>
        </w:rPr>
        <w:t xml:space="preserve"> (2019-2022)</w:t>
      </w:r>
      <w:r>
        <w:rPr>
          <w:rFonts w:ascii="Verdana" w:hAnsi="Verdana"/>
          <w:color w:val="365F91"/>
          <w:sz w:val="22"/>
          <w:szCs w:val="22"/>
          <w:lang w:eastAsia="en-GB"/>
        </w:rPr>
        <w:t xml:space="preserve"> is </w:t>
      </w:r>
      <w:r w:rsidRPr="00FD6CA2">
        <w:rPr>
          <w:rFonts w:ascii="Verdana" w:hAnsi="Verdana"/>
          <w:i/>
          <w:color w:val="365F91"/>
          <w:sz w:val="22"/>
          <w:szCs w:val="22"/>
          <w:lang w:eastAsia="en-GB"/>
        </w:rPr>
        <w:t>‘forests and land that Scotland can be proud of’</w:t>
      </w:r>
      <w:r>
        <w:rPr>
          <w:rFonts w:ascii="Verdana" w:hAnsi="Verdana"/>
          <w:i/>
          <w:color w:val="365F91"/>
          <w:sz w:val="22"/>
          <w:szCs w:val="22"/>
          <w:lang w:eastAsia="en-GB"/>
        </w:rPr>
        <w:t xml:space="preserve"> </w:t>
      </w:r>
      <w:r>
        <w:rPr>
          <w:rFonts w:ascii="Verdana" w:hAnsi="Verdana"/>
          <w:color w:val="365F91"/>
          <w:sz w:val="22"/>
          <w:szCs w:val="22"/>
          <w:lang w:eastAsia="en-GB"/>
        </w:rPr>
        <w:t xml:space="preserve">and our mission is </w:t>
      </w:r>
      <w:r w:rsidRPr="00FD6CA2">
        <w:rPr>
          <w:rFonts w:ascii="Verdana" w:hAnsi="Verdana"/>
          <w:color w:val="365F91"/>
          <w:sz w:val="22"/>
          <w:szCs w:val="22"/>
          <w:lang w:eastAsia="en-GB"/>
        </w:rPr>
        <w:t xml:space="preserve"> ‘</w:t>
      </w:r>
      <w:r>
        <w:rPr>
          <w:rFonts w:ascii="Verdana" w:hAnsi="Verdana"/>
          <w:color w:val="365F91"/>
          <w:sz w:val="22"/>
          <w:szCs w:val="22"/>
          <w:lang w:eastAsia="en-GB"/>
        </w:rPr>
        <w:t xml:space="preserve">to </w:t>
      </w:r>
      <w:r w:rsidRPr="00FD6CA2">
        <w:rPr>
          <w:rFonts w:ascii="Verdana" w:hAnsi="Verdana"/>
          <w:i/>
          <w:color w:val="365F91"/>
          <w:sz w:val="22"/>
          <w:szCs w:val="22"/>
          <w:lang w:eastAsia="en-GB"/>
        </w:rPr>
        <w:t>look after Scotland’s national forests &amp; land, for the benefit of all, now and for the future’</w:t>
      </w:r>
      <w:r w:rsidR="00C62CEF">
        <w:rPr>
          <w:rFonts w:ascii="Verdana" w:hAnsi="Verdana"/>
          <w:color w:val="365F91"/>
          <w:sz w:val="22"/>
          <w:szCs w:val="22"/>
          <w:lang w:eastAsia="en-GB"/>
        </w:rPr>
        <w:t>. I</w:t>
      </w:r>
      <w:r>
        <w:rPr>
          <w:rFonts w:ascii="Verdana" w:hAnsi="Verdana"/>
          <w:color w:val="365F91"/>
          <w:sz w:val="22"/>
          <w:szCs w:val="22"/>
          <w:lang w:eastAsia="en-GB"/>
        </w:rPr>
        <w:t xml:space="preserve">n </w:t>
      </w:r>
      <w:r w:rsidR="00C62CEF">
        <w:rPr>
          <w:rFonts w:ascii="Verdana" w:hAnsi="Verdana"/>
          <w:color w:val="365F91"/>
          <w:sz w:val="22"/>
          <w:szCs w:val="22"/>
          <w:lang w:eastAsia="en-GB"/>
        </w:rPr>
        <w:t>looking after this important national asset, FLS will take</w:t>
      </w:r>
      <w:r>
        <w:rPr>
          <w:rFonts w:ascii="Verdana" w:hAnsi="Verdana"/>
          <w:color w:val="365F91"/>
          <w:sz w:val="22"/>
          <w:szCs w:val="22"/>
          <w:lang w:eastAsia="en-GB"/>
        </w:rPr>
        <w:t xml:space="preserve"> </w:t>
      </w:r>
      <w:r w:rsidR="00E17947" w:rsidRPr="00E17947">
        <w:rPr>
          <w:rFonts w:ascii="Verdana" w:hAnsi="Verdana"/>
          <w:color w:val="365F91"/>
          <w:sz w:val="22"/>
          <w:szCs w:val="22"/>
          <w:lang w:eastAsia="en-GB"/>
        </w:rPr>
        <w:t xml:space="preserve">opportunities to increase </w:t>
      </w:r>
      <w:r w:rsidR="00C62CEF">
        <w:rPr>
          <w:rFonts w:ascii="Verdana" w:hAnsi="Verdana"/>
          <w:color w:val="365F91"/>
          <w:sz w:val="22"/>
          <w:szCs w:val="22"/>
          <w:lang w:eastAsia="en-GB"/>
        </w:rPr>
        <w:t>its agricultural use</w:t>
      </w:r>
      <w:r>
        <w:rPr>
          <w:rFonts w:ascii="Verdana" w:hAnsi="Verdana"/>
          <w:color w:val="365F91"/>
          <w:sz w:val="22"/>
          <w:szCs w:val="22"/>
          <w:lang w:eastAsia="en-GB"/>
        </w:rPr>
        <w:t>,</w:t>
      </w:r>
      <w:r w:rsidR="00E17947" w:rsidRPr="00E17947">
        <w:rPr>
          <w:rFonts w:ascii="Verdana" w:hAnsi="Verdana"/>
          <w:color w:val="365F91"/>
          <w:sz w:val="22"/>
          <w:szCs w:val="22"/>
          <w:lang w:eastAsia="en-GB"/>
        </w:rPr>
        <w:t xml:space="preserve"> where this is consistent with</w:t>
      </w:r>
      <w:r w:rsidR="00C62CEF">
        <w:rPr>
          <w:rFonts w:ascii="Verdana" w:hAnsi="Verdana"/>
          <w:color w:val="365F91"/>
          <w:sz w:val="22"/>
          <w:szCs w:val="22"/>
          <w:lang w:eastAsia="en-GB"/>
        </w:rPr>
        <w:t xml:space="preserve"> wider </w:t>
      </w:r>
      <w:r w:rsidR="00E17947" w:rsidRPr="00E17947">
        <w:rPr>
          <w:rFonts w:ascii="Verdana" w:hAnsi="Verdana"/>
          <w:color w:val="365F91"/>
          <w:sz w:val="22"/>
          <w:szCs w:val="22"/>
          <w:lang w:eastAsia="en-GB"/>
        </w:rPr>
        <w:t>objectives.</w:t>
      </w:r>
    </w:p>
    <w:p w:rsidR="00E17947" w:rsidRPr="00E17947" w:rsidRDefault="00E17947" w:rsidP="00E17947">
      <w:pPr>
        <w:spacing w:after="200" w:line="276" w:lineRule="auto"/>
        <w:rPr>
          <w:rFonts w:ascii="Verdana" w:hAnsi="Verdana"/>
          <w:color w:val="365F91"/>
          <w:sz w:val="22"/>
          <w:szCs w:val="22"/>
          <w:lang w:eastAsia="en-GB"/>
        </w:rPr>
      </w:pPr>
      <w:r w:rsidRPr="00E17947">
        <w:rPr>
          <w:rFonts w:ascii="Verdana" w:hAnsi="Verdana"/>
          <w:color w:val="365F91"/>
          <w:sz w:val="22"/>
          <w:szCs w:val="22"/>
          <w:lang w:eastAsia="en-GB"/>
        </w:rPr>
        <w:t xml:space="preserve">We receive funding from Scottish Government and report to the Scottish Ministers. Fergus Ewing MSP is Cabinet Secretary with responsibility for Agriculture and Forestry. We work with the Scottish Government to deliver the </w:t>
      </w:r>
      <w:hyperlink r:id="rId11" w:history="1">
        <w:r w:rsidRPr="00E17947">
          <w:rPr>
            <w:rFonts w:ascii="Verdana" w:hAnsi="Verdana"/>
            <w:color w:val="0000FF"/>
            <w:sz w:val="22"/>
            <w:szCs w:val="22"/>
            <w:u w:val="single"/>
            <w:lang w:eastAsia="en-GB"/>
          </w:rPr>
          <w:t>Scottish Forestry Strategy</w:t>
        </w:r>
      </w:hyperlink>
      <w:r w:rsidRPr="00E17947">
        <w:rPr>
          <w:rFonts w:ascii="Verdana" w:hAnsi="Verdana"/>
          <w:color w:val="365F91"/>
          <w:sz w:val="22"/>
          <w:szCs w:val="22"/>
          <w:lang w:eastAsia="en-GB"/>
        </w:rPr>
        <w:t xml:space="preserve"> and also contribute to many aspects of wider Scottish Government policy such as energy, environment and climate change, biodiversity, healthy living, rural transport, tourism and education.</w:t>
      </w:r>
    </w:p>
    <w:p w:rsidR="00E17947" w:rsidRPr="00E17947" w:rsidRDefault="00E17947" w:rsidP="00E17947">
      <w:pPr>
        <w:spacing w:after="200" w:line="276" w:lineRule="auto"/>
        <w:rPr>
          <w:rFonts w:ascii="Verdana" w:hAnsi="Verdana"/>
          <w:color w:val="365F91"/>
          <w:sz w:val="22"/>
          <w:szCs w:val="22"/>
          <w:lang w:eastAsia="en-GB"/>
        </w:rPr>
      </w:pPr>
      <w:r w:rsidRPr="00E17947">
        <w:rPr>
          <w:rFonts w:ascii="Verdana" w:hAnsi="Verdana"/>
          <w:color w:val="365F91"/>
          <w:sz w:val="22"/>
          <w:szCs w:val="22"/>
          <w:lang w:eastAsia="en-GB"/>
        </w:rPr>
        <w:t>More information</w:t>
      </w:r>
      <w:r w:rsidR="00C62CEF">
        <w:rPr>
          <w:rFonts w:ascii="Verdana" w:hAnsi="Verdana"/>
          <w:color w:val="365F91"/>
          <w:sz w:val="22"/>
          <w:szCs w:val="22"/>
          <w:lang w:eastAsia="en-GB"/>
        </w:rPr>
        <w:t xml:space="preserve"> is available on our website at </w:t>
      </w:r>
      <w:hyperlink r:id="rId12" w:history="1">
        <w:r w:rsidR="00C62CEF" w:rsidRPr="005003A8">
          <w:rPr>
            <w:rStyle w:val="Hyperlink"/>
            <w:rFonts w:ascii="Verdana" w:hAnsi="Verdana"/>
            <w:sz w:val="22"/>
            <w:szCs w:val="22"/>
            <w:lang w:eastAsia="en-GB"/>
          </w:rPr>
          <w:t>www.forestryandland.gov.scot</w:t>
        </w:r>
      </w:hyperlink>
      <w:r w:rsidR="00C62CEF">
        <w:rPr>
          <w:rFonts w:ascii="Verdana" w:hAnsi="Verdana"/>
          <w:color w:val="0000FF"/>
          <w:sz w:val="22"/>
          <w:szCs w:val="22"/>
          <w:u w:val="single"/>
          <w:lang w:eastAsia="en-GB"/>
        </w:rPr>
        <w:t xml:space="preserve"> </w:t>
      </w:r>
    </w:p>
    <w:p w:rsidR="00E17947" w:rsidRPr="00E17947" w:rsidRDefault="00E17947" w:rsidP="00E17947">
      <w:pPr>
        <w:autoSpaceDE w:val="0"/>
        <w:autoSpaceDN w:val="0"/>
        <w:adjustRightInd w:val="0"/>
        <w:rPr>
          <w:rFonts w:ascii="Verdana" w:hAnsi="Verdana"/>
          <w:color w:val="365F91"/>
          <w:sz w:val="22"/>
          <w:szCs w:val="22"/>
          <w:lang w:eastAsia="en-GB"/>
        </w:rPr>
      </w:pPr>
    </w:p>
    <w:p w:rsidR="00E17947" w:rsidRPr="00E17947" w:rsidRDefault="00E17947" w:rsidP="00E17947">
      <w:pPr>
        <w:autoSpaceDE w:val="0"/>
        <w:autoSpaceDN w:val="0"/>
        <w:adjustRightInd w:val="0"/>
        <w:rPr>
          <w:rFonts w:ascii="Verdana" w:hAnsi="Verdana"/>
          <w:sz w:val="22"/>
          <w:szCs w:val="22"/>
          <w:lang w:eastAsia="en-GB"/>
        </w:rPr>
      </w:pPr>
    </w:p>
    <w:p w:rsidR="00E17947" w:rsidRPr="00E17947" w:rsidRDefault="00E17947" w:rsidP="00E17947">
      <w:pPr>
        <w:autoSpaceDE w:val="0"/>
        <w:autoSpaceDN w:val="0"/>
        <w:adjustRightInd w:val="0"/>
        <w:rPr>
          <w:rFonts w:ascii="Verdana" w:hAnsi="Verdana"/>
          <w:sz w:val="22"/>
          <w:szCs w:val="22"/>
          <w:lang w:eastAsia="en-GB"/>
        </w:rPr>
      </w:pPr>
      <w:r w:rsidRPr="00E17947">
        <w:rPr>
          <w:rFonts w:ascii="Verdana" w:hAnsi="Verdana"/>
          <w:sz w:val="22"/>
          <w:szCs w:val="22"/>
          <w:lang w:eastAsia="en-GB"/>
        </w:rPr>
        <w:br w:type="page"/>
      </w:r>
    </w:p>
    <w:p w:rsidR="00E17947" w:rsidRPr="00E17947" w:rsidRDefault="00E17947" w:rsidP="00E17947">
      <w:pPr>
        <w:rPr>
          <w:rFonts w:ascii="Verdana" w:hAnsi="Verdana" w:cs="Arial"/>
          <w:bCs/>
          <w:color w:val="1F497D"/>
          <w:kern w:val="32"/>
          <w:sz w:val="36"/>
          <w:szCs w:val="26"/>
        </w:rPr>
      </w:pPr>
      <w:r w:rsidRPr="00E17947">
        <w:rPr>
          <w:rFonts w:ascii="Verdana" w:hAnsi="Verdana" w:cs="Arial"/>
          <w:bCs/>
          <w:color w:val="1F497D"/>
          <w:kern w:val="32"/>
          <w:sz w:val="36"/>
          <w:szCs w:val="26"/>
        </w:rPr>
        <w:lastRenderedPageBreak/>
        <w:t>Farming Opportunity.</w:t>
      </w:r>
    </w:p>
    <w:p w:rsidR="00E17947" w:rsidRPr="00E17947" w:rsidRDefault="00E17947" w:rsidP="00E17947">
      <w:pPr>
        <w:rPr>
          <w:rFonts w:ascii="Verdana" w:hAnsi="Verdana"/>
          <w:color w:val="1F497D"/>
          <w:sz w:val="22"/>
          <w:szCs w:val="22"/>
        </w:rPr>
      </w:pPr>
    </w:p>
    <w:p w:rsidR="00E17947" w:rsidRPr="00124873" w:rsidRDefault="00E17947" w:rsidP="00E17947">
      <w:pPr>
        <w:rPr>
          <w:rFonts w:ascii="Verdana" w:hAnsi="Verdana" w:cs="Arial"/>
          <w:bCs/>
          <w:color w:val="000000" w:themeColor="text1"/>
          <w:kern w:val="32"/>
          <w:sz w:val="36"/>
          <w:szCs w:val="26"/>
        </w:rPr>
      </w:pPr>
      <w:r w:rsidRPr="00E17947">
        <w:rPr>
          <w:rFonts w:ascii="Verdana" w:hAnsi="Verdana" w:cs="Arial"/>
          <w:bCs/>
          <w:color w:val="1F497D"/>
          <w:kern w:val="32"/>
          <w:sz w:val="36"/>
          <w:szCs w:val="26"/>
        </w:rPr>
        <w:t>Land at</w:t>
      </w:r>
      <w:r w:rsidRPr="00E17947">
        <w:rPr>
          <w:rFonts w:ascii="Verdana" w:hAnsi="Verdana" w:cs="Arial"/>
          <w:bCs/>
          <w:color w:val="6DB33F"/>
          <w:kern w:val="32"/>
          <w:sz w:val="36"/>
          <w:szCs w:val="26"/>
        </w:rPr>
        <w:t xml:space="preserve"> </w:t>
      </w:r>
      <w:r w:rsidR="00F60794">
        <w:rPr>
          <w:rFonts w:ascii="Verdana" w:hAnsi="Verdana" w:cs="Arial"/>
          <w:bCs/>
          <w:color w:val="000000" w:themeColor="text1"/>
          <w:kern w:val="32"/>
          <w:sz w:val="36"/>
          <w:szCs w:val="26"/>
        </w:rPr>
        <w:t xml:space="preserve">Faery Isles, </w:t>
      </w:r>
      <w:proofErr w:type="spellStart"/>
      <w:r w:rsidR="00F60794">
        <w:rPr>
          <w:rFonts w:ascii="Verdana" w:hAnsi="Verdana" w:cs="Arial"/>
          <w:bCs/>
          <w:color w:val="000000" w:themeColor="text1"/>
          <w:kern w:val="32"/>
          <w:sz w:val="36"/>
          <w:szCs w:val="26"/>
        </w:rPr>
        <w:t>Knapdale</w:t>
      </w:r>
      <w:proofErr w:type="spellEnd"/>
      <w:r w:rsidR="00124873">
        <w:rPr>
          <w:rFonts w:ascii="Verdana" w:hAnsi="Verdana" w:cs="Arial"/>
          <w:bCs/>
          <w:color w:val="000000" w:themeColor="text1"/>
          <w:kern w:val="32"/>
          <w:sz w:val="36"/>
          <w:szCs w:val="26"/>
        </w:rPr>
        <w:t>.</w:t>
      </w:r>
    </w:p>
    <w:p w:rsidR="00E17947" w:rsidRPr="00E17947" w:rsidRDefault="00E17947" w:rsidP="00E17947">
      <w:pPr>
        <w:autoSpaceDE w:val="0"/>
        <w:autoSpaceDN w:val="0"/>
        <w:adjustRightInd w:val="0"/>
        <w:rPr>
          <w:rFonts w:ascii="Verdana" w:hAnsi="Verdana" w:cs="Arial"/>
          <w:bCs/>
          <w:color w:val="0B2549"/>
          <w:sz w:val="28"/>
          <w:szCs w:val="26"/>
        </w:rPr>
      </w:pPr>
    </w:p>
    <w:p w:rsidR="00E17947" w:rsidRPr="00E17947" w:rsidRDefault="00E17947" w:rsidP="00E17947">
      <w:pPr>
        <w:autoSpaceDE w:val="0"/>
        <w:autoSpaceDN w:val="0"/>
        <w:adjustRightInd w:val="0"/>
        <w:rPr>
          <w:rFonts w:ascii="Verdana" w:hAnsi="Verdana"/>
          <w:sz w:val="22"/>
          <w:szCs w:val="22"/>
          <w:lang w:eastAsia="en-GB"/>
        </w:rPr>
      </w:pPr>
      <w:r w:rsidRPr="00E17947">
        <w:rPr>
          <w:rFonts w:ascii="Verdana" w:hAnsi="Verdana"/>
          <w:color w:val="365F91"/>
          <w:sz w:val="22"/>
          <w:szCs w:val="22"/>
          <w:lang w:eastAsia="en-GB"/>
        </w:rPr>
        <w:t>We are offering an agricultural opportunity at</w:t>
      </w:r>
      <w:r w:rsidRPr="00E17947">
        <w:rPr>
          <w:rFonts w:ascii="Verdana" w:hAnsi="Verdana"/>
          <w:sz w:val="22"/>
          <w:szCs w:val="22"/>
          <w:lang w:eastAsia="en-GB"/>
        </w:rPr>
        <w:t xml:space="preserve"> </w:t>
      </w:r>
      <w:r w:rsidR="00124873">
        <w:rPr>
          <w:rFonts w:ascii="Verdana" w:hAnsi="Verdana"/>
          <w:color w:val="000000" w:themeColor="text1"/>
          <w:sz w:val="22"/>
          <w:szCs w:val="22"/>
          <w:lang w:eastAsia="en-GB"/>
        </w:rPr>
        <w:t>Faery Isles</w:t>
      </w:r>
      <w:r w:rsidRPr="00E17947">
        <w:rPr>
          <w:rFonts w:ascii="Verdana" w:hAnsi="Verdana"/>
          <w:sz w:val="22"/>
          <w:szCs w:val="22"/>
          <w:lang w:eastAsia="en-GB"/>
        </w:rPr>
        <w:t xml:space="preserve"> </w:t>
      </w:r>
      <w:r w:rsidRPr="00E17947">
        <w:rPr>
          <w:rFonts w:ascii="Verdana" w:hAnsi="Verdana"/>
          <w:color w:val="365F91"/>
          <w:sz w:val="22"/>
          <w:szCs w:val="22"/>
          <w:lang w:eastAsia="en-GB"/>
        </w:rPr>
        <w:t xml:space="preserve">where </w:t>
      </w:r>
      <w:r w:rsidR="006322B2">
        <w:rPr>
          <w:rFonts w:ascii="Verdana" w:hAnsi="Verdana"/>
          <w:color w:val="365F91"/>
          <w:sz w:val="22"/>
          <w:szCs w:val="22"/>
          <w:lang w:eastAsia="en-GB"/>
        </w:rPr>
        <w:t>Forestry and Land</w:t>
      </w:r>
      <w:r w:rsidRPr="00E17947">
        <w:rPr>
          <w:rFonts w:ascii="Verdana" w:hAnsi="Verdana"/>
          <w:color w:val="365F91"/>
          <w:sz w:val="22"/>
          <w:szCs w:val="22"/>
          <w:lang w:eastAsia="en-GB"/>
        </w:rPr>
        <w:t xml:space="preserve"> Scotland </w:t>
      </w:r>
      <w:r w:rsidR="006322B2">
        <w:rPr>
          <w:rFonts w:ascii="Verdana" w:hAnsi="Verdana"/>
          <w:color w:val="365F91"/>
          <w:sz w:val="22"/>
          <w:szCs w:val="22"/>
          <w:lang w:eastAsia="en-GB"/>
        </w:rPr>
        <w:t>(FL</w:t>
      </w:r>
      <w:r w:rsidRPr="00E17947">
        <w:rPr>
          <w:rFonts w:ascii="Verdana" w:hAnsi="Verdana"/>
          <w:color w:val="365F91"/>
          <w:sz w:val="22"/>
          <w:szCs w:val="22"/>
          <w:lang w:eastAsia="en-GB"/>
        </w:rPr>
        <w:t>S) consider that their environmental</w:t>
      </w:r>
      <w:r w:rsidR="004F0FC8">
        <w:rPr>
          <w:rFonts w:ascii="Verdana" w:hAnsi="Verdana"/>
          <w:color w:val="365F91"/>
          <w:sz w:val="22"/>
          <w:szCs w:val="22"/>
          <w:lang w:eastAsia="en-GB"/>
        </w:rPr>
        <w:t xml:space="preserve"> </w:t>
      </w:r>
      <w:r w:rsidRPr="00E17947">
        <w:rPr>
          <w:rFonts w:ascii="Verdana" w:hAnsi="Verdana"/>
          <w:color w:val="365F91"/>
          <w:sz w:val="22"/>
          <w:szCs w:val="22"/>
          <w:lang w:eastAsia="en-GB"/>
        </w:rPr>
        <w:t>objectives can be met by way of low</w:t>
      </w:r>
      <w:r w:rsidRPr="00E17947">
        <w:rPr>
          <w:rFonts w:ascii="Verdana" w:hAnsi="Verdana"/>
          <w:sz w:val="22"/>
          <w:szCs w:val="22"/>
          <w:lang w:eastAsia="en-GB"/>
        </w:rPr>
        <w:t xml:space="preserve"> </w:t>
      </w:r>
      <w:r w:rsidRPr="00E17947">
        <w:rPr>
          <w:rFonts w:ascii="Verdana" w:hAnsi="Verdana"/>
          <w:color w:val="365F91"/>
          <w:sz w:val="22"/>
          <w:szCs w:val="22"/>
          <w:lang w:eastAsia="en-GB"/>
        </w:rPr>
        <w:t>input/output farming methods and invite proposals from parties who would be interested in undertaking complimentary grazing over these areas, subject to the following conditions</w:t>
      </w:r>
      <w:r w:rsidRPr="00E17947">
        <w:rPr>
          <w:rFonts w:ascii="Verdana" w:hAnsi="Verdana"/>
          <w:sz w:val="22"/>
          <w:szCs w:val="22"/>
          <w:lang w:eastAsia="en-GB"/>
        </w:rPr>
        <w:t>.</w:t>
      </w:r>
    </w:p>
    <w:p w:rsidR="00E17947" w:rsidRPr="00E17947" w:rsidRDefault="00E17947" w:rsidP="00E17947">
      <w:pPr>
        <w:autoSpaceDE w:val="0"/>
        <w:autoSpaceDN w:val="0"/>
        <w:adjustRightInd w:val="0"/>
        <w:rPr>
          <w:rFonts w:ascii="Verdana" w:hAnsi="Verdana"/>
          <w:sz w:val="22"/>
          <w:szCs w:val="22"/>
          <w:lang w:eastAsia="en-GB"/>
        </w:rPr>
      </w:pPr>
    </w:p>
    <w:p w:rsidR="00E17947" w:rsidRPr="00E17947" w:rsidRDefault="00124873" w:rsidP="00E17947">
      <w:pPr>
        <w:tabs>
          <w:tab w:val="num" w:pos="0"/>
        </w:tabs>
        <w:spacing w:before="60" w:after="60" w:line="300" w:lineRule="exact"/>
        <w:rPr>
          <w:rFonts w:ascii="Verdana" w:hAnsi="Verdana"/>
          <w:sz w:val="22"/>
          <w:szCs w:val="22"/>
        </w:rPr>
      </w:pPr>
      <w:r>
        <w:rPr>
          <w:rFonts w:ascii="Verdana" w:hAnsi="Verdana"/>
          <w:color w:val="365F91"/>
          <w:sz w:val="22"/>
          <w:szCs w:val="22"/>
          <w:lang w:eastAsia="en-GB"/>
        </w:rPr>
        <w:t>The area</w:t>
      </w:r>
      <w:r w:rsidR="00E17947" w:rsidRPr="00E17947">
        <w:rPr>
          <w:rFonts w:ascii="Verdana" w:hAnsi="Verdana"/>
          <w:color w:val="365F91"/>
          <w:sz w:val="22"/>
          <w:szCs w:val="22"/>
          <w:lang w:eastAsia="en-GB"/>
        </w:rPr>
        <w:t xml:space="preserve"> will be offered initially on a</w:t>
      </w:r>
      <w:r w:rsidR="00E17947" w:rsidRPr="00E17947">
        <w:rPr>
          <w:rFonts w:ascii="Verdana" w:hAnsi="Verdana"/>
          <w:sz w:val="22"/>
          <w:szCs w:val="22"/>
        </w:rPr>
        <w:t xml:space="preserve"> </w:t>
      </w:r>
      <w:r>
        <w:rPr>
          <w:rFonts w:ascii="Verdana" w:hAnsi="Verdana"/>
          <w:color w:val="000000" w:themeColor="text1"/>
          <w:sz w:val="22"/>
          <w:szCs w:val="22"/>
        </w:rPr>
        <w:t>Grazing Licence</w:t>
      </w:r>
      <w:r w:rsidR="00E17947" w:rsidRPr="00E17947">
        <w:rPr>
          <w:rFonts w:ascii="Verdana" w:hAnsi="Verdana"/>
          <w:sz w:val="22"/>
          <w:szCs w:val="22"/>
        </w:rPr>
        <w:t>.</w:t>
      </w:r>
    </w:p>
    <w:p w:rsidR="00E17947" w:rsidRPr="00E17947" w:rsidRDefault="00E17947" w:rsidP="00E17947">
      <w:pPr>
        <w:tabs>
          <w:tab w:val="num" w:pos="0"/>
        </w:tabs>
        <w:spacing w:before="60" w:after="60" w:line="300" w:lineRule="exact"/>
        <w:rPr>
          <w:rFonts w:ascii="Verdana" w:hAnsi="Verdana"/>
          <w:sz w:val="22"/>
          <w:szCs w:val="22"/>
        </w:rPr>
      </w:pPr>
      <w:r w:rsidRPr="00E17947">
        <w:rPr>
          <w:rFonts w:ascii="Verdana" w:hAnsi="Verdana"/>
          <w:color w:val="365F91"/>
          <w:sz w:val="22"/>
          <w:szCs w:val="22"/>
          <w:lang w:eastAsia="en-GB"/>
        </w:rPr>
        <w:t>Subject to satisfact</w:t>
      </w:r>
      <w:r w:rsidR="006322B2">
        <w:rPr>
          <w:rFonts w:ascii="Verdana" w:hAnsi="Verdana"/>
          <w:color w:val="365F91"/>
          <w:sz w:val="22"/>
          <w:szCs w:val="22"/>
          <w:lang w:eastAsia="en-GB"/>
        </w:rPr>
        <w:t>ory performance FL</w:t>
      </w:r>
      <w:r w:rsidRPr="00E17947">
        <w:rPr>
          <w:rFonts w:ascii="Verdana" w:hAnsi="Verdana"/>
          <w:color w:val="365F91"/>
          <w:sz w:val="22"/>
          <w:szCs w:val="22"/>
          <w:lang w:eastAsia="en-GB"/>
        </w:rPr>
        <w:t xml:space="preserve">S retain the right to negotiate with the winning bidders with a view to </w:t>
      </w:r>
      <w:r w:rsidR="00124873">
        <w:rPr>
          <w:rFonts w:ascii="Verdana" w:hAnsi="Verdana"/>
          <w:color w:val="365F91"/>
          <w:sz w:val="22"/>
          <w:szCs w:val="22"/>
          <w:lang w:eastAsia="en-GB"/>
        </w:rPr>
        <w:t>extending/renewing the initial licence.</w:t>
      </w:r>
      <w:r w:rsidRPr="00E17947">
        <w:rPr>
          <w:rFonts w:ascii="Verdana" w:hAnsi="Verdana"/>
          <w:sz w:val="22"/>
          <w:szCs w:val="22"/>
        </w:rPr>
        <w:t xml:space="preserve"> </w:t>
      </w:r>
    </w:p>
    <w:p w:rsidR="00E17947" w:rsidRPr="00E17947" w:rsidRDefault="00E17947" w:rsidP="00E17947">
      <w:pPr>
        <w:tabs>
          <w:tab w:val="num" w:pos="0"/>
        </w:tabs>
        <w:spacing w:before="60" w:after="60" w:line="300" w:lineRule="exact"/>
        <w:rPr>
          <w:rFonts w:ascii="Verdana" w:hAnsi="Verdana"/>
          <w:sz w:val="22"/>
          <w:szCs w:val="22"/>
        </w:rPr>
      </w:pPr>
    </w:p>
    <w:p w:rsidR="00E17947" w:rsidRPr="00124873" w:rsidRDefault="00124873" w:rsidP="00E17947">
      <w:pPr>
        <w:tabs>
          <w:tab w:val="num" w:pos="0"/>
        </w:tabs>
        <w:spacing w:before="60" w:after="60" w:line="300" w:lineRule="exact"/>
        <w:rPr>
          <w:rFonts w:ascii="Verdana" w:hAnsi="Verdana"/>
          <w:color w:val="000000" w:themeColor="text1"/>
          <w:sz w:val="22"/>
          <w:szCs w:val="22"/>
        </w:rPr>
      </w:pPr>
      <w:r>
        <w:rPr>
          <w:rFonts w:ascii="Verdana" w:hAnsi="Verdana"/>
          <w:color w:val="365F91"/>
          <w:sz w:val="22"/>
          <w:szCs w:val="22"/>
          <w:lang w:eastAsia="en-GB"/>
        </w:rPr>
        <w:t>Licence period will be</w:t>
      </w:r>
      <w:r w:rsidR="00E17947" w:rsidRPr="00E17947">
        <w:rPr>
          <w:rFonts w:ascii="Verdana" w:hAnsi="Verdana"/>
          <w:sz w:val="22"/>
          <w:szCs w:val="22"/>
        </w:rPr>
        <w:t xml:space="preserve"> </w:t>
      </w:r>
      <w:r>
        <w:rPr>
          <w:rFonts w:ascii="Verdana" w:hAnsi="Verdana"/>
          <w:sz w:val="22"/>
          <w:szCs w:val="22"/>
        </w:rPr>
        <w:t>15</w:t>
      </w:r>
      <w:r w:rsidRPr="00124873">
        <w:rPr>
          <w:rFonts w:ascii="Verdana" w:hAnsi="Verdana"/>
          <w:sz w:val="22"/>
          <w:szCs w:val="22"/>
          <w:vertAlign w:val="superscript"/>
        </w:rPr>
        <w:t>th</w:t>
      </w:r>
      <w:r>
        <w:rPr>
          <w:rFonts w:ascii="Verdana" w:hAnsi="Verdana"/>
          <w:sz w:val="22"/>
          <w:szCs w:val="22"/>
        </w:rPr>
        <w:t xml:space="preserve"> </w:t>
      </w:r>
      <w:r>
        <w:rPr>
          <w:rFonts w:ascii="Verdana" w:hAnsi="Verdana"/>
          <w:color w:val="000000" w:themeColor="text1"/>
          <w:sz w:val="22"/>
          <w:szCs w:val="22"/>
        </w:rPr>
        <w:t>April 2021 to 31</w:t>
      </w:r>
      <w:r w:rsidRPr="00124873">
        <w:rPr>
          <w:rFonts w:ascii="Verdana" w:hAnsi="Verdana"/>
          <w:color w:val="000000" w:themeColor="text1"/>
          <w:sz w:val="22"/>
          <w:szCs w:val="22"/>
          <w:vertAlign w:val="superscript"/>
        </w:rPr>
        <w:t>st</w:t>
      </w:r>
      <w:r>
        <w:rPr>
          <w:rFonts w:ascii="Verdana" w:hAnsi="Verdana"/>
          <w:color w:val="000000" w:themeColor="text1"/>
          <w:sz w:val="22"/>
          <w:szCs w:val="22"/>
        </w:rPr>
        <w:t xml:space="preserve"> October 2021.</w:t>
      </w:r>
    </w:p>
    <w:p w:rsidR="00E17947" w:rsidRPr="00E17947" w:rsidRDefault="00E17947" w:rsidP="00E17947">
      <w:pPr>
        <w:tabs>
          <w:tab w:val="num" w:pos="0"/>
        </w:tabs>
        <w:spacing w:before="60" w:after="60" w:line="300" w:lineRule="exact"/>
        <w:rPr>
          <w:rFonts w:ascii="Verdana" w:hAnsi="Verdana"/>
          <w:sz w:val="22"/>
          <w:szCs w:val="22"/>
        </w:rPr>
      </w:pPr>
    </w:p>
    <w:p w:rsidR="00E17947" w:rsidRPr="00E17947" w:rsidRDefault="006322B2" w:rsidP="00E17947">
      <w:pPr>
        <w:tabs>
          <w:tab w:val="num" w:pos="0"/>
        </w:tabs>
        <w:spacing w:before="60" w:after="60" w:line="300" w:lineRule="exact"/>
        <w:rPr>
          <w:rFonts w:ascii="Verdana" w:hAnsi="Verdana"/>
          <w:color w:val="365F91"/>
          <w:sz w:val="22"/>
          <w:szCs w:val="22"/>
          <w:lang w:eastAsia="en-GB"/>
        </w:rPr>
      </w:pPr>
      <w:r>
        <w:rPr>
          <w:rFonts w:ascii="Verdana" w:hAnsi="Verdana"/>
          <w:color w:val="365F91"/>
          <w:sz w:val="22"/>
          <w:szCs w:val="22"/>
          <w:lang w:eastAsia="en-GB"/>
        </w:rPr>
        <w:t>FL</w:t>
      </w:r>
      <w:r w:rsidR="00E17947" w:rsidRPr="00E17947">
        <w:rPr>
          <w:rFonts w:ascii="Verdana" w:hAnsi="Verdana"/>
          <w:color w:val="365F91"/>
          <w:sz w:val="22"/>
          <w:szCs w:val="22"/>
          <w:lang w:eastAsia="en-GB"/>
        </w:rPr>
        <w:t>S</w:t>
      </w:r>
      <w:r>
        <w:rPr>
          <w:rFonts w:ascii="Verdana" w:hAnsi="Verdana"/>
          <w:color w:val="365F91"/>
          <w:sz w:val="22"/>
          <w:szCs w:val="22"/>
          <w:lang w:eastAsia="en-GB"/>
        </w:rPr>
        <w:t xml:space="preserve"> considers </w:t>
      </w:r>
      <w:r w:rsidR="00E17947" w:rsidRPr="00E17947">
        <w:rPr>
          <w:rFonts w:ascii="Verdana" w:hAnsi="Verdana"/>
          <w:color w:val="365F91"/>
          <w:sz w:val="22"/>
          <w:szCs w:val="22"/>
          <w:lang w:eastAsia="en-GB"/>
        </w:rPr>
        <w:t>fencing and other fixed equipment to be in suitable condition for the</w:t>
      </w:r>
      <w:r w:rsidR="00124873">
        <w:rPr>
          <w:rFonts w:ascii="Verdana" w:hAnsi="Verdana"/>
          <w:color w:val="365F91"/>
          <w:sz w:val="22"/>
          <w:szCs w:val="22"/>
          <w:lang w:eastAsia="en-GB"/>
        </w:rPr>
        <w:t xml:space="preserve"> purpose of the licence</w:t>
      </w:r>
      <w:r>
        <w:rPr>
          <w:rFonts w:ascii="Verdana" w:hAnsi="Verdana"/>
          <w:color w:val="365F91"/>
          <w:sz w:val="22"/>
          <w:szCs w:val="22"/>
          <w:lang w:eastAsia="en-GB"/>
        </w:rPr>
        <w:t>. B</w:t>
      </w:r>
      <w:r w:rsidR="00E17947" w:rsidRPr="00E17947">
        <w:rPr>
          <w:rFonts w:ascii="Verdana" w:hAnsi="Verdana"/>
          <w:color w:val="365F91"/>
          <w:sz w:val="22"/>
          <w:szCs w:val="22"/>
          <w:lang w:eastAsia="en-GB"/>
        </w:rPr>
        <w:t xml:space="preserve">idders are to satisfy themselves of this and will be responsible for maintaining the fixed equipment for the duration of the </w:t>
      </w:r>
      <w:r w:rsidR="00124873">
        <w:rPr>
          <w:rFonts w:ascii="Verdana" w:hAnsi="Verdana"/>
          <w:color w:val="365F91"/>
          <w:sz w:val="22"/>
          <w:szCs w:val="22"/>
          <w:lang w:eastAsia="en-GB"/>
        </w:rPr>
        <w:t>licence</w:t>
      </w:r>
      <w:r w:rsidR="00E17947" w:rsidRPr="00E17947">
        <w:rPr>
          <w:rFonts w:ascii="Verdana" w:hAnsi="Verdana"/>
          <w:color w:val="365F91"/>
          <w:sz w:val="22"/>
          <w:szCs w:val="22"/>
          <w:lang w:eastAsia="en-GB"/>
        </w:rPr>
        <w:t>.</w:t>
      </w:r>
    </w:p>
    <w:p w:rsidR="00E17947" w:rsidRPr="00E17947" w:rsidRDefault="00E17947" w:rsidP="00E17947">
      <w:pPr>
        <w:tabs>
          <w:tab w:val="num" w:pos="0"/>
        </w:tabs>
        <w:spacing w:before="60" w:after="60" w:line="300" w:lineRule="exact"/>
        <w:rPr>
          <w:rFonts w:ascii="Verdana" w:hAnsi="Verdana"/>
          <w:color w:val="365F91"/>
          <w:sz w:val="22"/>
          <w:szCs w:val="22"/>
          <w:lang w:eastAsia="en-GB"/>
        </w:rPr>
      </w:pPr>
      <w:r w:rsidRPr="00E17947">
        <w:rPr>
          <w:rFonts w:ascii="Verdana" w:hAnsi="Verdana"/>
          <w:color w:val="365F91"/>
          <w:sz w:val="22"/>
          <w:szCs w:val="22"/>
          <w:lang w:eastAsia="en-GB"/>
        </w:rPr>
        <w:t>Farming methods must be low input/output in order to encourage and promote desired flora and fauna.</w:t>
      </w:r>
    </w:p>
    <w:p w:rsidR="00124873" w:rsidRDefault="00E17947" w:rsidP="00E17947">
      <w:pPr>
        <w:tabs>
          <w:tab w:val="num" w:pos="0"/>
        </w:tabs>
        <w:spacing w:before="60" w:after="60" w:line="300" w:lineRule="exact"/>
        <w:rPr>
          <w:rFonts w:ascii="Verdana" w:hAnsi="Verdana"/>
          <w:sz w:val="22"/>
          <w:szCs w:val="22"/>
        </w:rPr>
      </w:pPr>
      <w:r w:rsidRPr="00E17947">
        <w:rPr>
          <w:rFonts w:ascii="Verdana" w:hAnsi="Verdana"/>
          <w:color w:val="365F91"/>
          <w:sz w:val="22"/>
          <w:szCs w:val="22"/>
          <w:lang w:eastAsia="en-GB"/>
        </w:rPr>
        <w:t>This is expected to include.</w:t>
      </w:r>
      <w:r w:rsidRPr="00E17947">
        <w:rPr>
          <w:rFonts w:ascii="Verdana" w:hAnsi="Verdana"/>
          <w:sz w:val="22"/>
          <w:szCs w:val="22"/>
        </w:rPr>
        <w:t xml:space="preserve"> </w:t>
      </w:r>
    </w:p>
    <w:p w:rsidR="00124873" w:rsidRPr="00124873" w:rsidRDefault="00124873" w:rsidP="00124873">
      <w:pPr>
        <w:numPr>
          <w:ilvl w:val="1"/>
          <w:numId w:val="7"/>
        </w:numPr>
        <w:spacing w:before="60" w:after="60" w:line="300" w:lineRule="exact"/>
        <w:rPr>
          <w:rFonts w:ascii="Verdana" w:hAnsi="Verdana"/>
          <w:color w:val="000000" w:themeColor="text1"/>
          <w:sz w:val="22"/>
        </w:rPr>
      </w:pPr>
      <w:r w:rsidRPr="00124873">
        <w:rPr>
          <w:rFonts w:ascii="Verdana" w:hAnsi="Verdana"/>
          <w:color w:val="000000" w:themeColor="text1"/>
          <w:sz w:val="22"/>
        </w:rPr>
        <w:t>No reseeding by any means will be permitted.</w:t>
      </w:r>
    </w:p>
    <w:p w:rsidR="00124873" w:rsidRPr="00124873" w:rsidRDefault="00124873" w:rsidP="00124873">
      <w:pPr>
        <w:numPr>
          <w:ilvl w:val="1"/>
          <w:numId w:val="7"/>
        </w:numPr>
        <w:spacing w:before="60" w:after="60" w:line="300" w:lineRule="exact"/>
        <w:rPr>
          <w:rFonts w:ascii="Verdana" w:hAnsi="Verdana"/>
          <w:color w:val="000000" w:themeColor="text1"/>
          <w:sz w:val="22"/>
        </w:rPr>
      </w:pPr>
      <w:r w:rsidRPr="00124873">
        <w:rPr>
          <w:rFonts w:ascii="Verdana" w:hAnsi="Verdana"/>
          <w:color w:val="000000" w:themeColor="text1"/>
          <w:sz w:val="22"/>
        </w:rPr>
        <w:t>No artificial fertilisers to be applied.</w:t>
      </w:r>
    </w:p>
    <w:p w:rsidR="00124873" w:rsidRPr="00124873" w:rsidRDefault="00124873" w:rsidP="00124873">
      <w:pPr>
        <w:numPr>
          <w:ilvl w:val="1"/>
          <w:numId w:val="7"/>
        </w:numPr>
        <w:spacing w:before="60" w:after="60" w:line="300" w:lineRule="exact"/>
        <w:rPr>
          <w:rFonts w:ascii="Verdana" w:hAnsi="Verdana"/>
          <w:color w:val="000000" w:themeColor="text1"/>
          <w:sz w:val="22"/>
        </w:rPr>
      </w:pPr>
      <w:r w:rsidRPr="00124873">
        <w:rPr>
          <w:rFonts w:ascii="Verdana" w:hAnsi="Verdana"/>
          <w:color w:val="000000" w:themeColor="text1"/>
          <w:sz w:val="22"/>
        </w:rPr>
        <w:t>No organic manures to be imported from off the holding.</w:t>
      </w:r>
    </w:p>
    <w:p w:rsidR="00124873" w:rsidRPr="00124873" w:rsidRDefault="00124873" w:rsidP="00124873">
      <w:pPr>
        <w:numPr>
          <w:ilvl w:val="1"/>
          <w:numId w:val="7"/>
        </w:numPr>
        <w:spacing w:before="60" w:after="60" w:line="300" w:lineRule="exact"/>
        <w:rPr>
          <w:rFonts w:ascii="Verdana" w:hAnsi="Verdana"/>
          <w:color w:val="000000" w:themeColor="text1"/>
          <w:sz w:val="22"/>
        </w:rPr>
      </w:pPr>
      <w:r w:rsidRPr="00124873">
        <w:rPr>
          <w:rFonts w:ascii="Verdana" w:hAnsi="Verdana"/>
          <w:color w:val="000000" w:themeColor="text1"/>
          <w:sz w:val="22"/>
        </w:rPr>
        <w:t xml:space="preserve">Cutting, burning or any other mechanical intervention will not be permitted, unless authorised in advance in writing. </w:t>
      </w:r>
    </w:p>
    <w:p w:rsidR="00124873" w:rsidRPr="00124873" w:rsidRDefault="00124873" w:rsidP="00124873">
      <w:pPr>
        <w:numPr>
          <w:ilvl w:val="1"/>
          <w:numId w:val="7"/>
        </w:numPr>
        <w:spacing w:before="60" w:after="60" w:line="300" w:lineRule="exact"/>
        <w:rPr>
          <w:rFonts w:ascii="Verdana" w:hAnsi="Verdana"/>
          <w:color w:val="000000" w:themeColor="text1"/>
          <w:sz w:val="22"/>
        </w:rPr>
      </w:pPr>
      <w:r w:rsidRPr="00124873">
        <w:rPr>
          <w:rFonts w:ascii="Verdana" w:hAnsi="Verdana"/>
          <w:color w:val="000000" w:themeColor="text1"/>
          <w:sz w:val="22"/>
        </w:rPr>
        <w:t xml:space="preserve">Grazing will be </w:t>
      </w:r>
      <w:r>
        <w:rPr>
          <w:rFonts w:ascii="Verdana" w:hAnsi="Verdana"/>
          <w:color w:val="000000" w:themeColor="text1"/>
          <w:sz w:val="22"/>
        </w:rPr>
        <w:t>for up to 20</w:t>
      </w:r>
      <w:r w:rsidRPr="00124873">
        <w:rPr>
          <w:rFonts w:ascii="Verdana" w:hAnsi="Verdana"/>
          <w:color w:val="000000" w:themeColor="text1"/>
          <w:sz w:val="22"/>
        </w:rPr>
        <w:t xml:space="preserve"> cattle of hardy native breed only. </w:t>
      </w:r>
    </w:p>
    <w:p w:rsidR="00124873" w:rsidRPr="00124873" w:rsidRDefault="00124873" w:rsidP="00124873">
      <w:pPr>
        <w:numPr>
          <w:ilvl w:val="1"/>
          <w:numId w:val="7"/>
        </w:numPr>
        <w:spacing w:before="60" w:after="60" w:line="300" w:lineRule="exact"/>
        <w:rPr>
          <w:rFonts w:ascii="Verdana" w:hAnsi="Verdana"/>
          <w:color w:val="000000" w:themeColor="text1"/>
          <w:sz w:val="22"/>
        </w:rPr>
      </w:pPr>
      <w:r w:rsidRPr="00124873">
        <w:rPr>
          <w:rFonts w:ascii="Verdana" w:hAnsi="Verdana"/>
          <w:color w:val="000000" w:themeColor="text1"/>
          <w:sz w:val="22"/>
        </w:rPr>
        <w:t>The winning bidder will be expected to maintain the fencing that will be sufficiently stock proof for the class of animal grazed.</w:t>
      </w:r>
    </w:p>
    <w:p w:rsidR="00124873" w:rsidRPr="00124873" w:rsidRDefault="00124873" w:rsidP="00124873">
      <w:pPr>
        <w:numPr>
          <w:ilvl w:val="1"/>
          <w:numId w:val="7"/>
        </w:numPr>
        <w:spacing w:before="60" w:after="60" w:line="300" w:lineRule="exact"/>
        <w:rPr>
          <w:rFonts w:ascii="Verdana" w:hAnsi="Verdana"/>
          <w:color w:val="000000" w:themeColor="text1"/>
          <w:sz w:val="22"/>
        </w:rPr>
      </w:pPr>
      <w:r w:rsidRPr="00124873">
        <w:rPr>
          <w:rFonts w:ascii="Verdana" w:hAnsi="Verdana"/>
          <w:color w:val="000000" w:themeColor="text1"/>
          <w:sz w:val="22"/>
        </w:rPr>
        <w:t>No calving cows</w:t>
      </w:r>
      <w:r>
        <w:rPr>
          <w:rFonts w:ascii="Verdana" w:hAnsi="Verdana"/>
          <w:color w:val="000000" w:themeColor="text1"/>
          <w:sz w:val="22"/>
        </w:rPr>
        <w:t>, bulls, or calves less than 3 month</w:t>
      </w:r>
      <w:r w:rsidRPr="00124873">
        <w:rPr>
          <w:rFonts w:ascii="Verdana" w:hAnsi="Verdana"/>
          <w:color w:val="000000" w:themeColor="text1"/>
          <w:sz w:val="22"/>
        </w:rPr>
        <w:t>s of age will be permitted.</w:t>
      </w:r>
    </w:p>
    <w:p w:rsidR="00124873" w:rsidRDefault="00124873" w:rsidP="00E17947">
      <w:pPr>
        <w:tabs>
          <w:tab w:val="num" w:pos="0"/>
        </w:tabs>
        <w:spacing w:before="60" w:after="60" w:line="300" w:lineRule="exact"/>
        <w:rPr>
          <w:rFonts w:ascii="Verdana" w:hAnsi="Verdana"/>
          <w:sz w:val="22"/>
          <w:szCs w:val="22"/>
        </w:rPr>
      </w:pPr>
    </w:p>
    <w:p w:rsidR="00E17947" w:rsidRPr="00E17947" w:rsidRDefault="00E17947" w:rsidP="00E17947">
      <w:pPr>
        <w:autoSpaceDE w:val="0"/>
        <w:autoSpaceDN w:val="0"/>
        <w:adjustRightInd w:val="0"/>
        <w:ind w:left="720"/>
        <w:rPr>
          <w:rFonts w:ascii="Verdana" w:hAnsi="Verdana"/>
          <w:sz w:val="22"/>
          <w:szCs w:val="22"/>
          <w:lang w:eastAsia="en-GB"/>
        </w:rPr>
      </w:pPr>
    </w:p>
    <w:p w:rsidR="00E17947" w:rsidRPr="00E17947" w:rsidRDefault="00E17947" w:rsidP="00E17947">
      <w:pPr>
        <w:keepNext/>
        <w:spacing w:before="240" w:after="60"/>
        <w:outlineLvl w:val="2"/>
        <w:rPr>
          <w:rFonts w:ascii="Verdana" w:hAnsi="Verdana" w:cs="Arial"/>
          <w:bCs/>
          <w:color w:val="1F497D"/>
          <w:kern w:val="32"/>
          <w:sz w:val="36"/>
          <w:szCs w:val="26"/>
        </w:rPr>
      </w:pPr>
      <w:r w:rsidRPr="00E17947">
        <w:rPr>
          <w:rFonts w:ascii="Verdana" w:hAnsi="Verdana" w:cs="Arial"/>
          <w:bCs/>
          <w:color w:val="1F497D"/>
          <w:kern w:val="32"/>
          <w:sz w:val="36"/>
          <w:szCs w:val="26"/>
        </w:rPr>
        <w:lastRenderedPageBreak/>
        <w:t>The Area</w:t>
      </w:r>
    </w:p>
    <w:p w:rsidR="00E17947" w:rsidRPr="00E17947" w:rsidRDefault="00E17947" w:rsidP="00E17947">
      <w:pPr>
        <w:tabs>
          <w:tab w:val="num" w:pos="0"/>
        </w:tabs>
        <w:spacing w:before="60" w:after="60" w:line="300" w:lineRule="exact"/>
        <w:rPr>
          <w:rFonts w:ascii="Verdana" w:hAnsi="Verdana"/>
          <w:sz w:val="22"/>
          <w:szCs w:val="22"/>
        </w:rPr>
      </w:pPr>
      <w:r w:rsidRPr="00E17947">
        <w:rPr>
          <w:rFonts w:ascii="Verdana" w:hAnsi="Verdana"/>
          <w:color w:val="365F91"/>
          <w:sz w:val="22"/>
          <w:szCs w:val="22"/>
          <w:lang w:eastAsia="en-GB"/>
        </w:rPr>
        <w:t>The grazing area extends to approximately</w:t>
      </w:r>
      <w:r w:rsidRPr="00E17947">
        <w:rPr>
          <w:rFonts w:ascii="Verdana" w:hAnsi="Verdana"/>
          <w:sz w:val="22"/>
          <w:szCs w:val="22"/>
        </w:rPr>
        <w:t xml:space="preserve"> </w:t>
      </w:r>
      <w:r w:rsidR="00124873">
        <w:rPr>
          <w:rFonts w:ascii="Verdana" w:hAnsi="Verdana"/>
          <w:color w:val="000000" w:themeColor="text1"/>
          <w:sz w:val="22"/>
          <w:szCs w:val="22"/>
        </w:rPr>
        <w:t>69.38</w:t>
      </w:r>
      <w:r w:rsidRPr="00E17947">
        <w:rPr>
          <w:rFonts w:ascii="Verdana" w:hAnsi="Verdana"/>
          <w:color w:val="FF0000"/>
          <w:sz w:val="22"/>
          <w:szCs w:val="22"/>
        </w:rPr>
        <w:t xml:space="preserve"> </w:t>
      </w:r>
      <w:r w:rsidRPr="00124873">
        <w:rPr>
          <w:rFonts w:ascii="Verdana" w:hAnsi="Verdana"/>
          <w:color w:val="000000" w:themeColor="text1"/>
          <w:sz w:val="22"/>
          <w:szCs w:val="22"/>
          <w:lang w:eastAsia="en-GB"/>
        </w:rPr>
        <w:t>ha</w:t>
      </w:r>
      <w:r w:rsidRPr="00E17947">
        <w:rPr>
          <w:rFonts w:ascii="Verdana" w:hAnsi="Verdana"/>
          <w:color w:val="365F91"/>
          <w:sz w:val="22"/>
          <w:szCs w:val="22"/>
          <w:lang w:eastAsia="en-GB"/>
        </w:rPr>
        <w:t xml:space="preserve"> </w:t>
      </w:r>
      <w:r w:rsidR="004F0FC8">
        <w:rPr>
          <w:rFonts w:ascii="Verdana" w:hAnsi="Verdana"/>
          <w:color w:val="365F91"/>
          <w:sz w:val="22"/>
          <w:szCs w:val="22"/>
          <w:lang w:eastAsia="en-GB"/>
        </w:rPr>
        <w:t>as is marked on the attached plan</w:t>
      </w:r>
      <w:r w:rsidRPr="00E17947">
        <w:rPr>
          <w:rFonts w:ascii="Verdana" w:hAnsi="Verdana"/>
          <w:color w:val="365F91"/>
          <w:sz w:val="22"/>
          <w:szCs w:val="22"/>
          <w:lang w:eastAsia="en-GB"/>
        </w:rPr>
        <w:t>.</w:t>
      </w:r>
    </w:p>
    <w:p w:rsidR="00E17947" w:rsidRPr="00E17947" w:rsidRDefault="00E17947" w:rsidP="00E17947">
      <w:pPr>
        <w:autoSpaceDE w:val="0"/>
        <w:autoSpaceDN w:val="0"/>
        <w:adjustRightInd w:val="0"/>
        <w:rPr>
          <w:rFonts w:ascii="Verdana" w:hAnsi="Verdana"/>
          <w:sz w:val="22"/>
          <w:szCs w:val="22"/>
          <w:lang w:eastAsia="en-GB"/>
        </w:rPr>
      </w:pPr>
    </w:p>
    <w:p w:rsidR="005E2FFC" w:rsidRPr="005E2FFC" w:rsidRDefault="005E2FFC" w:rsidP="005E2FFC">
      <w:pPr>
        <w:spacing w:before="60" w:after="60" w:line="300" w:lineRule="exact"/>
        <w:ind w:left="1080" w:hanging="1080"/>
        <w:rPr>
          <w:rFonts w:ascii="Verdana" w:hAnsi="Verdana"/>
          <w:b/>
          <w:color w:val="000000" w:themeColor="text1"/>
          <w:sz w:val="20"/>
        </w:rPr>
      </w:pPr>
      <w:r w:rsidRPr="005E2FFC">
        <w:rPr>
          <w:rFonts w:ascii="Verdana" w:hAnsi="Verdana"/>
          <w:b/>
          <w:color w:val="000000" w:themeColor="text1"/>
          <w:sz w:val="20"/>
        </w:rPr>
        <w:t xml:space="preserve">Conservation Interests </w:t>
      </w:r>
    </w:p>
    <w:p w:rsidR="00E17947" w:rsidRDefault="005E2FFC" w:rsidP="00F60794">
      <w:pPr>
        <w:spacing w:before="60" w:after="60" w:line="300" w:lineRule="exact"/>
        <w:rPr>
          <w:rFonts w:ascii="Verdana" w:hAnsi="Verdana"/>
          <w:color w:val="000000" w:themeColor="text1"/>
          <w:sz w:val="22"/>
        </w:rPr>
      </w:pPr>
      <w:r w:rsidRPr="005E2FFC">
        <w:rPr>
          <w:rFonts w:ascii="Verdana" w:hAnsi="Verdana"/>
          <w:color w:val="000000" w:themeColor="text1"/>
          <w:sz w:val="22"/>
        </w:rPr>
        <w:t>The project requires up to 20 cattle of hardy native breed for vegetation management including bracken suppression to encourage the</w:t>
      </w:r>
      <w:r w:rsidR="00F60794">
        <w:rPr>
          <w:rFonts w:ascii="Verdana" w:hAnsi="Verdana"/>
          <w:color w:val="000000" w:themeColor="text1"/>
          <w:sz w:val="22"/>
        </w:rPr>
        <w:t xml:space="preserve"> restoration and</w:t>
      </w:r>
      <w:r w:rsidRPr="005E2FFC">
        <w:rPr>
          <w:rFonts w:ascii="Verdana" w:hAnsi="Verdana"/>
          <w:color w:val="000000" w:themeColor="text1"/>
          <w:sz w:val="22"/>
        </w:rPr>
        <w:t xml:space="preserve"> regeneration of native woodland within the designated conservation area.</w:t>
      </w:r>
      <w:r w:rsidR="00F60794" w:rsidRPr="00F60794">
        <w:rPr>
          <w:rFonts w:cs="Arial"/>
          <w:sz w:val="22"/>
          <w:szCs w:val="22"/>
          <w:lang w:eastAsia="en-GB"/>
        </w:rPr>
        <w:t xml:space="preserve"> </w:t>
      </w:r>
      <w:r w:rsidR="00F60794" w:rsidRPr="00F60794">
        <w:rPr>
          <w:rFonts w:ascii="Verdana" w:hAnsi="Verdana" w:cs="Arial"/>
          <w:sz w:val="22"/>
          <w:szCs w:val="22"/>
          <w:lang w:eastAsia="en-GB"/>
        </w:rPr>
        <w:t xml:space="preserve">The site is included in the </w:t>
      </w:r>
      <w:proofErr w:type="spellStart"/>
      <w:r w:rsidR="00F60794" w:rsidRPr="00F60794">
        <w:rPr>
          <w:rFonts w:ascii="Verdana" w:hAnsi="Verdana" w:cs="Arial"/>
          <w:sz w:val="22"/>
          <w:szCs w:val="22"/>
          <w:lang w:eastAsia="en-GB"/>
        </w:rPr>
        <w:t>Knapdale</w:t>
      </w:r>
      <w:proofErr w:type="spellEnd"/>
      <w:r w:rsidR="00F60794" w:rsidRPr="00F60794">
        <w:rPr>
          <w:rFonts w:ascii="Verdana" w:hAnsi="Verdana" w:cs="Arial"/>
          <w:sz w:val="22"/>
          <w:szCs w:val="22"/>
          <w:lang w:eastAsia="en-GB"/>
        </w:rPr>
        <w:t xml:space="preserve"> Woods Site of Special Scientific Interest (</w:t>
      </w:r>
      <w:proofErr w:type="spellStart"/>
      <w:r w:rsidR="00F60794" w:rsidRPr="00F60794">
        <w:rPr>
          <w:rFonts w:ascii="Verdana" w:hAnsi="Verdana" w:cs="Arial"/>
          <w:sz w:val="22"/>
          <w:szCs w:val="22"/>
          <w:lang w:eastAsia="en-GB"/>
        </w:rPr>
        <w:t>SSSI</w:t>
      </w:r>
      <w:proofErr w:type="spellEnd"/>
      <w:r w:rsidR="00F60794" w:rsidRPr="00F60794">
        <w:rPr>
          <w:rFonts w:ascii="Verdana" w:hAnsi="Verdana" w:cs="Arial"/>
          <w:sz w:val="22"/>
          <w:szCs w:val="22"/>
          <w:lang w:eastAsia="en-GB"/>
        </w:rPr>
        <w:t>) and Special Area of Conservation (SAC) to reflect its conservation value and</w:t>
      </w:r>
      <w:r w:rsidR="00F60794">
        <w:rPr>
          <w:rFonts w:ascii="Verdana" w:hAnsi="Verdana" w:cs="Arial"/>
          <w:sz w:val="22"/>
          <w:szCs w:val="22"/>
          <w:lang w:eastAsia="en-GB"/>
        </w:rPr>
        <w:t xml:space="preserve"> also</w:t>
      </w:r>
      <w:r w:rsidR="00F60794" w:rsidRPr="00F60794">
        <w:rPr>
          <w:rFonts w:ascii="Verdana" w:hAnsi="Verdana" w:cs="Arial"/>
          <w:sz w:val="22"/>
          <w:szCs w:val="22"/>
          <w:lang w:eastAsia="en-GB"/>
        </w:rPr>
        <w:t xml:space="preserve"> has a </w:t>
      </w:r>
      <w:smartTag w:uri="urn:schemas-microsoft-com:office:smarttags" w:element="PlaceName">
        <w:r w:rsidR="00F60794" w:rsidRPr="00F60794">
          <w:rPr>
            <w:rFonts w:ascii="Verdana" w:hAnsi="Verdana" w:cs="Arial"/>
            <w:sz w:val="22"/>
            <w:szCs w:val="22"/>
            <w:lang w:eastAsia="en-GB"/>
          </w:rPr>
          <w:t>Scheduled</w:t>
        </w:r>
      </w:smartTag>
      <w:r w:rsidR="00F60794" w:rsidRPr="00F60794">
        <w:rPr>
          <w:rFonts w:ascii="Verdana" w:hAnsi="Verdana" w:cs="Arial"/>
          <w:sz w:val="22"/>
          <w:szCs w:val="22"/>
          <w:lang w:eastAsia="en-GB"/>
        </w:rPr>
        <w:t xml:space="preserve"> </w:t>
      </w:r>
      <w:smartTag w:uri="urn:schemas-microsoft-com:office:smarttags" w:element="PlaceName">
        <w:r w:rsidR="00F60794" w:rsidRPr="00F60794">
          <w:rPr>
            <w:rFonts w:ascii="Verdana" w:hAnsi="Verdana" w:cs="Arial"/>
            <w:sz w:val="22"/>
            <w:szCs w:val="22"/>
            <w:lang w:eastAsia="en-GB"/>
          </w:rPr>
          <w:t>Ancient</w:t>
        </w:r>
      </w:smartTag>
      <w:r w:rsidR="00F60794" w:rsidRPr="00F60794">
        <w:rPr>
          <w:rFonts w:ascii="Verdana" w:hAnsi="Verdana" w:cs="Arial"/>
          <w:sz w:val="22"/>
          <w:szCs w:val="22"/>
          <w:lang w:eastAsia="en-GB"/>
        </w:rPr>
        <w:t xml:space="preserve"> Monument</w:t>
      </w:r>
      <w:r w:rsidR="00F60794">
        <w:rPr>
          <w:rFonts w:ascii="Verdana" w:hAnsi="Verdana" w:cs="Arial"/>
          <w:sz w:val="22"/>
          <w:szCs w:val="22"/>
          <w:lang w:eastAsia="en-GB"/>
        </w:rPr>
        <w:t xml:space="preserve"> (SAM)</w:t>
      </w:r>
      <w:r w:rsidR="00F60794" w:rsidRPr="00F60794">
        <w:rPr>
          <w:rFonts w:ascii="Verdana" w:hAnsi="Verdana" w:cs="Arial"/>
          <w:sz w:val="22"/>
          <w:szCs w:val="22"/>
          <w:lang w:eastAsia="en-GB"/>
        </w:rPr>
        <w:t xml:space="preserve"> archae</w:t>
      </w:r>
      <w:r w:rsidR="00F60794">
        <w:rPr>
          <w:rFonts w:ascii="Verdana" w:hAnsi="Verdana" w:cs="Arial"/>
          <w:sz w:val="22"/>
          <w:szCs w:val="22"/>
          <w:lang w:eastAsia="en-GB"/>
        </w:rPr>
        <w:t>ological site</w:t>
      </w:r>
      <w:r w:rsidR="00F60794" w:rsidRPr="00F60794">
        <w:rPr>
          <w:rFonts w:ascii="Verdana" w:hAnsi="Verdana" w:cs="Arial"/>
          <w:sz w:val="22"/>
          <w:szCs w:val="22"/>
          <w:lang w:eastAsia="en-GB"/>
        </w:rPr>
        <w:t>.</w:t>
      </w:r>
      <w:r w:rsidRPr="00F60794">
        <w:rPr>
          <w:rFonts w:ascii="Verdana" w:hAnsi="Verdana"/>
          <w:color w:val="000000" w:themeColor="text1"/>
          <w:sz w:val="22"/>
        </w:rPr>
        <w:t xml:space="preserve"> The management plan is for no supplementary feeding</w:t>
      </w:r>
      <w:r w:rsidR="00F60794" w:rsidRPr="00F60794">
        <w:rPr>
          <w:rFonts w:ascii="Verdana" w:hAnsi="Verdana"/>
          <w:color w:val="000000" w:themeColor="text1"/>
          <w:sz w:val="22"/>
        </w:rPr>
        <w:t>.</w:t>
      </w:r>
    </w:p>
    <w:p w:rsidR="00F60794" w:rsidRPr="00F60794" w:rsidRDefault="00F60794" w:rsidP="00F60794">
      <w:pPr>
        <w:spacing w:before="60" w:after="60" w:line="300" w:lineRule="exact"/>
        <w:rPr>
          <w:rFonts w:ascii="Verdana" w:hAnsi="Verdana"/>
          <w:color w:val="000000" w:themeColor="text1"/>
          <w:sz w:val="22"/>
        </w:rPr>
      </w:pPr>
    </w:p>
    <w:p w:rsidR="00E17947" w:rsidRPr="00E17947" w:rsidRDefault="00E17947" w:rsidP="00E17947">
      <w:pPr>
        <w:keepNext/>
        <w:spacing w:before="240" w:after="60"/>
        <w:outlineLvl w:val="2"/>
        <w:rPr>
          <w:rFonts w:ascii="Verdana" w:hAnsi="Verdana" w:cs="Arial"/>
          <w:bCs/>
          <w:color w:val="1F497D"/>
          <w:kern w:val="32"/>
          <w:sz w:val="36"/>
          <w:szCs w:val="26"/>
        </w:rPr>
      </w:pPr>
      <w:r w:rsidRPr="00E17947">
        <w:rPr>
          <w:rFonts w:ascii="Verdana" w:hAnsi="Verdana" w:cs="Arial"/>
          <w:bCs/>
          <w:color w:val="1F497D"/>
          <w:kern w:val="32"/>
          <w:sz w:val="36"/>
          <w:szCs w:val="26"/>
        </w:rPr>
        <w:t>Application Form</w:t>
      </w:r>
    </w:p>
    <w:p w:rsidR="00E17947" w:rsidRPr="00E17947" w:rsidRDefault="00E17947" w:rsidP="00E17947">
      <w:pPr>
        <w:spacing w:line="300" w:lineRule="exact"/>
        <w:rPr>
          <w:rFonts w:ascii="Verdana" w:hAnsi="Verdana"/>
          <w:color w:val="1F497D"/>
          <w:sz w:val="22"/>
          <w:szCs w:val="22"/>
        </w:rPr>
      </w:pPr>
    </w:p>
    <w:p w:rsidR="00E17947" w:rsidRPr="00E17947" w:rsidRDefault="00E17947" w:rsidP="00E17947">
      <w:pPr>
        <w:spacing w:after="80"/>
        <w:rPr>
          <w:rFonts w:ascii="Verdana" w:hAnsi="Verdana" w:cs="Arial"/>
          <w:b/>
          <w:iCs/>
          <w:color w:val="1F497D"/>
          <w:kern w:val="32"/>
          <w:sz w:val="28"/>
          <w:szCs w:val="28"/>
        </w:rPr>
      </w:pPr>
      <w:r w:rsidRPr="00E17947">
        <w:rPr>
          <w:rFonts w:ascii="Verdana" w:hAnsi="Verdana" w:cs="Arial"/>
          <w:b/>
          <w:iCs/>
          <w:color w:val="1F497D"/>
          <w:kern w:val="32"/>
          <w:sz w:val="28"/>
          <w:szCs w:val="28"/>
        </w:rPr>
        <w:t>Personal Details</w:t>
      </w:r>
    </w:p>
    <w:p w:rsidR="00E17947" w:rsidRPr="00E17947" w:rsidRDefault="00E17947" w:rsidP="00E17947">
      <w:pPr>
        <w:spacing w:line="300" w:lineRule="exact"/>
        <w:rPr>
          <w:rFonts w:ascii="Verdana" w:hAnsi="Verdana"/>
          <w:color w:val="1F497D"/>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378"/>
        <w:gridCol w:w="5562"/>
      </w:tblGrid>
      <w:tr w:rsidR="00E17947" w:rsidRPr="00E17947" w:rsidTr="00A1279E">
        <w:tc>
          <w:tcPr>
            <w:tcW w:w="2528" w:type="dxa"/>
          </w:tcPr>
          <w:p w:rsidR="00E17947" w:rsidRPr="00E17947" w:rsidRDefault="00E17947" w:rsidP="00E17947">
            <w:pPr>
              <w:spacing w:line="300" w:lineRule="exact"/>
              <w:rPr>
                <w:rFonts w:ascii="Verdana" w:hAnsi="Verdana"/>
                <w:color w:val="1F497D"/>
                <w:sz w:val="22"/>
                <w:szCs w:val="22"/>
              </w:rPr>
            </w:pPr>
            <w:r w:rsidRPr="00E17947">
              <w:rPr>
                <w:rFonts w:ascii="Verdana" w:hAnsi="Verdana"/>
                <w:color w:val="1F497D"/>
                <w:sz w:val="22"/>
                <w:szCs w:val="22"/>
              </w:rPr>
              <w:t>Name</w:t>
            </w:r>
          </w:p>
        </w:tc>
        <w:tc>
          <w:tcPr>
            <w:tcW w:w="7610" w:type="dxa"/>
            <w:gridSpan w:val="2"/>
          </w:tcPr>
          <w:p w:rsidR="00E17947" w:rsidRPr="00E17947" w:rsidRDefault="00E17947" w:rsidP="00E17947">
            <w:pPr>
              <w:spacing w:line="300" w:lineRule="exact"/>
              <w:rPr>
                <w:rFonts w:ascii="Verdana" w:hAnsi="Verdana"/>
                <w:color w:val="1F497D"/>
                <w:sz w:val="22"/>
                <w:szCs w:val="22"/>
              </w:rPr>
            </w:pPr>
          </w:p>
        </w:tc>
      </w:tr>
      <w:tr w:rsidR="00E17947" w:rsidRPr="00E17947" w:rsidTr="00A1279E">
        <w:tc>
          <w:tcPr>
            <w:tcW w:w="2528" w:type="dxa"/>
          </w:tcPr>
          <w:p w:rsidR="00E17947" w:rsidRPr="00E17947" w:rsidRDefault="00E17947" w:rsidP="00E17947">
            <w:pPr>
              <w:spacing w:line="300" w:lineRule="exact"/>
              <w:rPr>
                <w:rFonts w:ascii="Verdana" w:hAnsi="Verdana"/>
                <w:color w:val="1F497D"/>
                <w:sz w:val="22"/>
                <w:szCs w:val="22"/>
              </w:rPr>
            </w:pPr>
            <w:r w:rsidRPr="00E17947">
              <w:rPr>
                <w:rFonts w:ascii="Verdana" w:hAnsi="Verdana"/>
                <w:color w:val="1F497D"/>
                <w:sz w:val="22"/>
                <w:szCs w:val="22"/>
              </w:rPr>
              <w:t>Address</w:t>
            </w:r>
          </w:p>
        </w:tc>
        <w:tc>
          <w:tcPr>
            <w:tcW w:w="7610" w:type="dxa"/>
            <w:gridSpan w:val="2"/>
          </w:tcPr>
          <w:p w:rsidR="00E17947" w:rsidRPr="00E17947" w:rsidRDefault="00E17947" w:rsidP="00E17947">
            <w:pPr>
              <w:spacing w:line="300" w:lineRule="exact"/>
              <w:rPr>
                <w:rFonts w:ascii="Verdana" w:hAnsi="Verdana"/>
                <w:color w:val="1F497D"/>
                <w:sz w:val="22"/>
                <w:szCs w:val="22"/>
              </w:rPr>
            </w:pPr>
          </w:p>
          <w:p w:rsidR="00E17947" w:rsidRPr="00E17947" w:rsidRDefault="00E17947" w:rsidP="00E17947">
            <w:pPr>
              <w:spacing w:line="300" w:lineRule="exact"/>
              <w:rPr>
                <w:rFonts w:ascii="Verdana" w:hAnsi="Verdana"/>
                <w:color w:val="1F497D"/>
                <w:sz w:val="22"/>
                <w:szCs w:val="22"/>
              </w:rPr>
            </w:pPr>
          </w:p>
          <w:p w:rsidR="00E17947" w:rsidRPr="00E17947" w:rsidRDefault="00E17947" w:rsidP="00E17947">
            <w:pPr>
              <w:spacing w:line="300" w:lineRule="exact"/>
              <w:rPr>
                <w:rFonts w:ascii="Verdana" w:hAnsi="Verdana"/>
                <w:color w:val="1F497D"/>
                <w:sz w:val="22"/>
                <w:szCs w:val="22"/>
              </w:rPr>
            </w:pPr>
          </w:p>
          <w:p w:rsidR="00E17947" w:rsidRPr="00E17947" w:rsidRDefault="00E17947" w:rsidP="00E17947">
            <w:pPr>
              <w:spacing w:line="300" w:lineRule="exact"/>
              <w:rPr>
                <w:rFonts w:ascii="Verdana" w:hAnsi="Verdana"/>
                <w:color w:val="1F497D"/>
                <w:sz w:val="22"/>
                <w:szCs w:val="22"/>
              </w:rPr>
            </w:pPr>
          </w:p>
        </w:tc>
      </w:tr>
      <w:tr w:rsidR="00E17947" w:rsidRPr="00E17947" w:rsidTr="00A1279E">
        <w:tc>
          <w:tcPr>
            <w:tcW w:w="2528" w:type="dxa"/>
          </w:tcPr>
          <w:p w:rsidR="00E17947" w:rsidRPr="00E17947" w:rsidRDefault="00E17947" w:rsidP="00E17947">
            <w:pPr>
              <w:spacing w:line="300" w:lineRule="exact"/>
              <w:rPr>
                <w:rFonts w:ascii="Verdana" w:hAnsi="Verdana"/>
                <w:color w:val="1F497D"/>
                <w:sz w:val="22"/>
                <w:szCs w:val="22"/>
              </w:rPr>
            </w:pPr>
            <w:r w:rsidRPr="00E17947">
              <w:rPr>
                <w:rFonts w:ascii="Verdana" w:hAnsi="Verdana"/>
                <w:color w:val="1F497D"/>
                <w:sz w:val="22"/>
                <w:szCs w:val="22"/>
              </w:rPr>
              <w:t>Post Code</w:t>
            </w:r>
          </w:p>
        </w:tc>
        <w:tc>
          <w:tcPr>
            <w:tcW w:w="7610" w:type="dxa"/>
            <w:gridSpan w:val="2"/>
          </w:tcPr>
          <w:p w:rsidR="00E17947" w:rsidRPr="00E17947" w:rsidRDefault="00E17947" w:rsidP="00E17947">
            <w:pPr>
              <w:spacing w:line="300" w:lineRule="exact"/>
              <w:rPr>
                <w:rFonts w:ascii="Verdana" w:hAnsi="Verdana"/>
                <w:color w:val="1F497D"/>
                <w:sz w:val="22"/>
                <w:szCs w:val="22"/>
              </w:rPr>
            </w:pPr>
          </w:p>
        </w:tc>
      </w:tr>
      <w:tr w:rsidR="00E17947" w:rsidRPr="00E17947" w:rsidTr="00A1279E">
        <w:tc>
          <w:tcPr>
            <w:tcW w:w="2528" w:type="dxa"/>
          </w:tcPr>
          <w:p w:rsidR="00E17947" w:rsidRPr="00E17947" w:rsidRDefault="00E17947" w:rsidP="00E17947">
            <w:pPr>
              <w:spacing w:line="300" w:lineRule="exact"/>
              <w:rPr>
                <w:rFonts w:ascii="Verdana" w:hAnsi="Verdana"/>
                <w:color w:val="1F497D"/>
                <w:sz w:val="22"/>
                <w:szCs w:val="22"/>
              </w:rPr>
            </w:pPr>
            <w:r w:rsidRPr="00E17947">
              <w:rPr>
                <w:rFonts w:ascii="Verdana" w:hAnsi="Verdana"/>
                <w:color w:val="1F497D"/>
                <w:sz w:val="22"/>
                <w:szCs w:val="22"/>
              </w:rPr>
              <w:t>Telephone number</w:t>
            </w:r>
          </w:p>
        </w:tc>
        <w:tc>
          <w:tcPr>
            <w:tcW w:w="7610" w:type="dxa"/>
            <w:gridSpan w:val="2"/>
          </w:tcPr>
          <w:p w:rsidR="00E17947" w:rsidRPr="00E17947" w:rsidRDefault="00E17947" w:rsidP="00E17947">
            <w:pPr>
              <w:spacing w:line="300" w:lineRule="exact"/>
              <w:rPr>
                <w:rFonts w:ascii="Verdana" w:hAnsi="Verdana"/>
                <w:color w:val="1F497D"/>
                <w:sz w:val="22"/>
                <w:szCs w:val="22"/>
              </w:rPr>
            </w:pPr>
          </w:p>
        </w:tc>
      </w:tr>
      <w:tr w:rsidR="00E17947" w:rsidRPr="00E17947" w:rsidTr="00A1279E">
        <w:tc>
          <w:tcPr>
            <w:tcW w:w="2528" w:type="dxa"/>
          </w:tcPr>
          <w:p w:rsidR="00E17947" w:rsidRPr="00E17947" w:rsidRDefault="00E17947" w:rsidP="00E17947">
            <w:pPr>
              <w:spacing w:line="300" w:lineRule="exact"/>
              <w:rPr>
                <w:rFonts w:ascii="Verdana" w:hAnsi="Verdana"/>
                <w:color w:val="1F497D"/>
                <w:sz w:val="22"/>
                <w:szCs w:val="22"/>
              </w:rPr>
            </w:pPr>
            <w:r w:rsidRPr="00E17947">
              <w:rPr>
                <w:rFonts w:ascii="Verdana" w:hAnsi="Verdana"/>
                <w:color w:val="1F497D"/>
                <w:sz w:val="22"/>
                <w:szCs w:val="22"/>
              </w:rPr>
              <w:t>Mobile number</w:t>
            </w:r>
          </w:p>
        </w:tc>
        <w:tc>
          <w:tcPr>
            <w:tcW w:w="7610" w:type="dxa"/>
            <w:gridSpan w:val="2"/>
          </w:tcPr>
          <w:p w:rsidR="00E17947" w:rsidRPr="00E17947" w:rsidRDefault="00E17947" w:rsidP="00E17947">
            <w:pPr>
              <w:spacing w:line="300" w:lineRule="exact"/>
              <w:rPr>
                <w:rFonts w:ascii="Verdana" w:hAnsi="Verdana"/>
                <w:color w:val="1F497D"/>
                <w:sz w:val="22"/>
                <w:szCs w:val="22"/>
              </w:rPr>
            </w:pPr>
          </w:p>
        </w:tc>
      </w:tr>
      <w:tr w:rsidR="00E17947" w:rsidRPr="00E17947" w:rsidTr="00A1279E">
        <w:tc>
          <w:tcPr>
            <w:tcW w:w="2528" w:type="dxa"/>
          </w:tcPr>
          <w:p w:rsidR="00E17947" w:rsidRPr="00E17947" w:rsidRDefault="00E17947" w:rsidP="00E17947">
            <w:pPr>
              <w:spacing w:line="300" w:lineRule="exact"/>
              <w:rPr>
                <w:rFonts w:ascii="Verdana" w:hAnsi="Verdana"/>
                <w:color w:val="1F497D"/>
                <w:sz w:val="22"/>
                <w:szCs w:val="22"/>
              </w:rPr>
            </w:pPr>
            <w:r w:rsidRPr="00E17947">
              <w:rPr>
                <w:rFonts w:ascii="Verdana" w:hAnsi="Verdana"/>
                <w:color w:val="1F497D"/>
                <w:sz w:val="22"/>
                <w:szCs w:val="22"/>
              </w:rPr>
              <w:t>Email Address</w:t>
            </w:r>
          </w:p>
        </w:tc>
        <w:tc>
          <w:tcPr>
            <w:tcW w:w="7610" w:type="dxa"/>
            <w:gridSpan w:val="2"/>
          </w:tcPr>
          <w:p w:rsidR="00E17947" w:rsidRPr="00E17947" w:rsidRDefault="00E17947" w:rsidP="00E17947">
            <w:pPr>
              <w:spacing w:line="300" w:lineRule="exact"/>
              <w:rPr>
                <w:rFonts w:ascii="Verdana" w:hAnsi="Verdana"/>
                <w:color w:val="1F497D"/>
                <w:sz w:val="22"/>
                <w:szCs w:val="22"/>
              </w:rPr>
            </w:pPr>
          </w:p>
        </w:tc>
      </w:tr>
      <w:tr w:rsidR="00E17947" w:rsidRPr="00E17947" w:rsidTr="00A1279E">
        <w:tc>
          <w:tcPr>
            <w:tcW w:w="2528" w:type="dxa"/>
          </w:tcPr>
          <w:p w:rsidR="00E17947" w:rsidRPr="00E17947" w:rsidRDefault="00E17947" w:rsidP="00E17947">
            <w:pPr>
              <w:spacing w:line="300" w:lineRule="exact"/>
              <w:rPr>
                <w:rFonts w:ascii="Verdana" w:hAnsi="Verdana"/>
                <w:color w:val="1F497D"/>
                <w:sz w:val="22"/>
                <w:szCs w:val="22"/>
              </w:rPr>
            </w:pPr>
          </w:p>
        </w:tc>
        <w:tc>
          <w:tcPr>
            <w:tcW w:w="7610" w:type="dxa"/>
            <w:gridSpan w:val="2"/>
          </w:tcPr>
          <w:p w:rsidR="00E17947" w:rsidRPr="00E17947" w:rsidRDefault="00E17947" w:rsidP="00E17947">
            <w:pPr>
              <w:spacing w:line="300" w:lineRule="exact"/>
              <w:rPr>
                <w:rFonts w:ascii="Verdana" w:hAnsi="Verdana"/>
                <w:color w:val="1F497D"/>
                <w:sz w:val="22"/>
                <w:szCs w:val="22"/>
              </w:rPr>
            </w:pPr>
          </w:p>
        </w:tc>
      </w:tr>
      <w:tr w:rsidR="00E17947" w:rsidRPr="00E17947" w:rsidTr="00A1279E">
        <w:tc>
          <w:tcPr>
            <w:tcW w:w="2528" w:type="dxa"/>
          </w:tcPr>
          <w:p w:rsidR="00E17947" w:rsidRPr="00E17947" w:rsidRDefault="00E17947" w:rsidP="00E17947">
            <w:pPr>
              <w:spacing w:line="300" w:lineRule="exact"/>
              <w:rPr>
                <w:rFonts w:ascii="Verdana" w:hAnsi="Verdana"/>
                <w:color w:val="1F497D"/>
                <w:sz w:val="22"/>
                <w:szCs w:val="22"/>
              </w:rPr>
            </w:pPr>
            <w:r w:rsidRPr="00E17947">
              <w:rPr>
                <w:rFonts w:ascii="Verdana" w:hAnsi="Verdana"/>
                <w:color w:val="1F497D"/>
                <w:sz w:val="22"/>
                <w:szCs w:val="22"/>
              </w:rPr>
              <w:t>References</w:t>
            </w:r>
          </w:p>
        </w:tc>
        <w:tc>
          <w:tcPr>
            <w:tcW w:w="7610" w:type="dxa"/>
            <w:gridSpan w:val="2"/>
          </w:tcPr>
          <w:p w:rsidR="00E17947" w:rsidRPr="00E17947" w:rsidRDefault="00E17947" w:rsidP="00E17947">
            <w:pPr>
              <w:spacing w:line="300" w:lineRule="exact"/>
              <w:rPr>
                <w:rFonts w:ascii="Verdana" w:hAnsi="Verdana"/>
                <w:color w:val="1F497D"/>
                <w:sz w:val="22"/>
                <w:szCs w:val="22"/>
              </w:rPr>
            </w:pPr>
            <w:r w:rsidRPr="00E17947">
              <w:rPr>
                <w:rFonts w:ascii="Verdana" w:hAnsi="Verdana"/>
                <w:color w:val="1F497D"/>
                <w:sz w:val="22"/>
                <w:szCs w:val="22"/>
              </w:rPr>
              <w:t>Please supply the names of two references who can vouch for your character and experience</w:t>
            </w:r>
          </w:p>
        </w:tc>
      </w:tr>
      <w:tr w:rsidR="00E17947" w:rsidRPr="00E17947" w:rsidTr="00A1279E">
        <w:tc>
          <w:tcPr>
            <w:tcW w:w="2528" w:type="dxa"/>
          </w:tcPr>
          <w:p w:rsidR="00E17947" w:rsidRPr="00E17947" w:rsidRDefault="00E17947" w:rsidP="00E17947">
            <w:pPr>
              <w:spacing w:line="300" w:lineRule="exact"/>
              <w:rPr>
                <w:rFonts w:ascii="Verdana" w:hAnsi="Verdana"/>
                <w:color w:val="1F497D"/>
                <w:sz w:val="22"/>
                <w:szCs w:val="22"/>
              </w:rPr>
            </w:pPr>
            <w:r w:rsidRPr="00E17947">
              <w:rPr>
                <w:rFonts w:ascii="Verdana" w:hAnsi="Verdana"/>
                <w:color w:val="1F497D"/>
                <w:sz w:val="22"/>
                <w:szCs w:val="22"/>
              </w:rPr>
              <w:t>Reference 1</w:t>
            </w:r>
          </w:p>
        </w:tc>
        <w:tc>
          <w:tcPr>
            <w:tcW w:w="1408" w:type="dxa"/>
          </w:tcPr>
          <w:p w:rsidR="00E17947" w:rsidRPr="00E17947" w:rsidRDefault="00E17947" w:rsidP="00E17947">
            <w:pPr>
              <w:spacing w:line="300" w:lineRule="exact"/>
              <w:rPr>
                <w:rFonts w:ascii="Verdana" w:hAnsi="Verdana"/>
                <w:color w:val="1F497D"/>
                <w:sz w:val="22"/>
                <w:szCs w:val="22"/>
              </w:rPr>
            </w:pPr>
            <w:r w:rsidRPr="00E17947">
              <w:rPr>
                <w:rFonts w:ascii="Verdana" w:hAnsi="Verdana"/>
                <w:color w:val="1F497D"/>
                <w:sz w:val="22"/>
                <w:szCs w:val="22"/>
              </w:rPr>
              <w:t>Name</w:t>
            </w:r>
          </w:p>
        </w:tc>
        <w:tc>
          <w:tcPr>
            <w:tcW w:w="6202" w:type="dxa"/>
          </w:tcPr>
          <w:p w:rsidR="00E17947" w:rsidRPr="00E17947" w:rsidRDefault="00E17947" w:rsidP="00E17947">
            <w:pPr>
              <w:spacing w:line="300" w:lineRule="exact"/>
              <w:rPr>
                <w:rFonts w:ascii="Verdana" w:hAnsi="Verdana"/>
                <w:color w:val="1F497D"/>
                <w:sz w:val="22"/>
                <w:szCs w:val="22"/>
              </w:rPr>
            </w:pPr>
          </w:p>
        </w:tc>
      </w:tr>
      <w:tr w:rsidR="00E17947" w:rsidRPr="00E17947" w:rsidTr="00A1279E">
        <w:tc>
          <w:tcPr>
            <w:tcW w:w="2528" w:type="dxa"/>
          </w:tcPr>
          <w:p w:rsidR="00E17947" w:rsidRPr="00E17947" w:rsidRDefault="00E17947" w:rsidP="00E17947">
            <w:pPr>
              <w:spacing w:line="300" w:lineRule="exact"/>
              <w:rPr>
                <w:rFonts w:ascii="Verdana" w:hAnsi="Verdana"/>
                <w:color w:val="1F497D"/>
                <w:sz w:val="22"/>
                <w:szCs w:val="22"/>
              </w:rPr>
            </w:pPr>
          </w:p>
        </w:tc>
        <w:tc>
          <w:tcPr>
            <w:tcW w:w="1408" w:type="dxa"/>
          </w:tcPr>
          <w:p w:rsidR="00E17947" w:rsidRPr="00E17947" w:rsidRDefault="00E17947" w:rsidP="00E17947">
            <w:pPr>
              <w:spacing w:line="300" w:lineRule="exact"/>
              <w:rPr>
                <w:rFonts w:ascii="Verdana" w:hAnsi="Verdana"/>
                <w:color w:val="1F497D"/>
                <w:sz w:val="22"/>
                <w:szCs w:val="22"/>
              </w:rPr>
            </w:pPr>
            <w:r w:rsidRPr="00E17947">
              <w:rPr>
                <w:rFonts w:ascii="Verdana" w:hAnsi="Verdana"/>
                <w:color w:val="1F497D"/>
                <w:sz w:val="22"/>
                <w:szCs w:val="22"/>
              </w:rPr>
              <w:t>Address</w:t>
            </w:r>
          </w:p>
        </w:tc>
        <w:tc>
          <w:tcPr>
            <w:tcW w:w="6202" w:type="dxa"/>
          </w:tcPr>
          <w:p w:rsidR="00E17947" w:rsidRPr="00E17947" w:rsidRDefault="00E17947" w:rsidP="00E17947">
            <w:pPr>
              <w:spacing w:line="300" w:lineRule="exact"/>
              <w:rPr>
                <w:rFonts w:ascii="Verdana" w:hAnsi="Verdana"/>
                <w:color w:val="1F497D"/>
                <w:sz w:val="22"/>
                <w:szCs w:val="22"/>
              </w:rPr>
            </w:pPr>
          </w:p>
        </w:tc>
      </w:tr>
      <w:tr w:rsidR="00E17947" w:rsidRPr="00E17947" w:rsidTr="00A1279E">
        <w:tc>
          <w:tcPr>
            <w:tcW w:w="2528" w:type="dxa"/>
          </w:tcPr>
          <w:p w:rsidR="00E17947" w:rsidRPr="00E17947" w:rsidRDefault="00E17947" w:rsidP="00E17947">
            <w:pPr>
              <w:spacing w:line="300" w:lineRule="exact"/>
              <w:rPr>
                <w:rFonts w:ascii="Verdana" w:hAnsi="Verdana"/>
                <w:color w:val="1F497D"/>
                <w:sz w:val="22"/>
                <w:szCs w:val="22"/>
              </w:rPr>
            </w:pPr>
          </w:p>
        </w:tc>
        <w:tc>
          <w:tcPr>
            <w:tcW w:w="1408" w:type="dxa"/>
          </w:tcPr>
          <w:p w:rsidR="00E17947" w:rsidRPr="00E17947" w:rsidRDefault="00E17947" w:rsidP="00E17947">
            <w:pPr>
              <w:spacing w:line="300" w:lineRule="exact"/>
              <w:rPr>
                <w:rFonts w:ascii="Verdana" w:hAnsi="Verdana"/>
                <w:color w:val="1F497D"/>
                <w:sz w:val="22"/>
                <w:szCs w:val="22"/>
              </w:rPr>
            </w:pPr>
            <w:r w:rsidRPr="00E17947">
              <w:rPr>
                <w:rFonts w:ascii="Verdana" w:hAnsi="Verdana"/>
                <w:color w:val="1F497D"/>
                <w:sz w:val="22"/>
                <w:szCs w:val="22"/>
              </w:rPr>
              <w:t>Phone</w:t>
            </w:r>
          </w:p>
        </w:tc>
        <w:tc>
          <w:tcPr>
            <w:tcW w:w="6202" w:type="dxa"/>
          </w:tcPr>
          <w:p w:rsidR="00E17947" w:rsidRPr="00E17947" w:rsidRDefault="00E17947" w:rsidP="00E17947">
            <w:pPr>
              <w:spacing w:line="300" w:lineRule="exact"/>
              <w:rPr>
                <w:rFonts w:ascii="Verdana" w:hAnsi="Verdana"/>
                <w:color w:val="1F497D"/>
                <w:sz w:val="22"/>
                <w:szCs w:val="22"/>
              </w:rPr>
            </w:pPr>
          </w:p>
        </w:tc>
      </w:tr>
      <w:tr w:rsidR="00E17947" w:rsidRPr="00E17947" w:rsidTr="00A1279E">
        <w:tc>
          <w:tcPr>
            <w:tcW w:w="2528" w:type="dxa"/>
          </w:tcPr>
          <w:p w:rsidR="00E17947" w:rsidRPr="00E17947" w:rsidRDefault="00E17947" w:rsidP="00E17947">
            <w:pPr>
              <w:spacing w:line="300" w:lineRule="exact"/>
              <w:rPr>
                <w:rFonts w:ascii="Verdana" w:hAnsi="Verdana"/>
                <w:color w:val="1F497D"/>
                <w:sz w:val="22"/>
                <w:szCs w:val="22"/>
              </w:rPr>
            </w:pPr>
          </w:p>
        </w:tc>
        <w:tc>
          <w:tcPr>
            <w:tcW w:w="1408" w:type="dxa"/>
          </w:tcPr>
          <w:p w:rsidR="00E17947" w:rsidRPr="00E17947" w:rsidRDefault="00E17947" w:rsidP="00E17947">
            <w:pPr>
              <w:spacing w:line="300" w:lineRule="exact"/>
              <w:rPr>
                <w:rFonts w:ascii="Verdana" w:hAnsi="Verdana"/>
                <w:color w:val="1F497D"/>
                <w:sz w:val="22"/>
                <w:szCs w:val="22"/>
              </w:rPr>
            </w:pPr>
            <w:r w:rsidRPr="00E17947">
              <w:rPr>
                <w:rFonts w:ascii="Verdana" w:hAnsi="Verdana"/>
                <w:color w:val="1F497D"/>
                <w:sz w:val="22"/>
                <w:szCs w:val="22"/>
              </w:rPr>
              <w:t>Email</w:t>
            </w:r>
          </w:p>
        </w:tc>
        <w:tc>
          <w:tcPr>
            <w:tcW w:w="6202" w:type="dxa"/>
          </w:tcPr>
          <w:p w:rsidR="00E17947" w:rsidRPr="00E17947" w:rsidRDefault="00E17947" w:rsidP="00E17947">
            <w:pPr>
              <w:spacing w:line="300" w:lineRule="exact"/>
              <w:rPr>
                <w:rFonts w:ascii="Verdana" w:hAnsi="Verdana"/>
                <w:color w:val="1F497D"/>
                <w:sz w:val="22"/>
                <w:szCs w:val="22"/>
              </w:rPr>
            </w:pPr>
          </w:p>
        </w:tc>
      </w:tr>
      <w:tr w:rsidR="00E17947" w:rsidRPr="00E17947" w:rsidTr="00A1279E">
        <w:tc>
          <w:tcPr>
            <w:tcW w:w="2528" w:type="dxa"/>
          </w:tcPr>
          <w:p w:rsidR="00E17947" w:rsidRPr="00E17947" w:rsidRDefault="004F0FC8" w:rsidP="00E17947">
            <w:pPr>
              <w:spacing w:line="300" w:lineRule="exact"/>
              <w:rPr>
                <w:rFonts w:ascii="Verdana" w:hAnsi="Verdana"/>
                <w:color w:val="1F497D"/>
                <w:sz w:val="22"/>
                <w:szCs w:val="22"/>
              </w:rPr>
            </w:pPr>
            <w:r>
              <w:rPr>
                <w:rFonts w:ascii="Verdana" w:hAnsi="Verdana"/>
                <w:color w:val="1F497D"/>
                <w:sz w:val="22"/>
                <w:szCs w:val="22"/>
              </w:rPr>
              <w:t>Reference 2</w:t>
            </w:r>
          </w:p>
        </w:tc>
        <w:tc>
          <w:tcPr>
            <w:tcW w:w="1408" w:type="dxa"/>
          </w:tcPr>
          <w:p w:rsidR="00E17947" w:rsidRPr="00E17947" w:rsidRDefault="00E17947" w:rsidP="00E17947">
            <w:pPr>
              <w:spacing w:line="300" w:lineRule="exact"/>
              <w:rPr>
                <w:rFonts w:ascii="Verdana" w:hAnsi="Verdana"/>
                <w:color w:val="1F497D"/>
                <w:sz w:val="22"/>
                <w:szCs w:val="22"/>
              </w:rPr>
            </w:pPr>
            <w:r w:rsidRPr="00E17947">
              <w:rPr>
                <w:rFonts w:ascii="Verdana" w:hAnsi="Verdana"/>
                <w:color w:val="1F497D"/>
                <w:sz w:val="22"/>
                <w:szCs w:val="22"/>
              </w:rPr>
              <w:t>Name</w:t>
            </w:r>
          </w:p>
        </w:tc>
        <w:tc>
          <w:tcPr>
            <w:tcW w:w="6202" w:type="dxa"/>
          </w:tcPr>
          <w:p w:rsidR="00E17947" w:rsidRPr="00E17947" w:rsidRDefault="00E17947" w:rsidP="00E17947">
            <w:pPr>
              <w:spacing w:line="300" w:lineRule="exact"/>
              <w:rPr>
                <w:rFonts w:ascii="Verdana" w:hAnsi="Verdana"/>
                <w:color w:val="1F497D"/>
                <w:sz w:val="22"/>
                <w:szCs w:val="22"/>
              </w:rPr>
            </w:pPr>
          </w:p>
        </w:tc>
        <w:bookmarkStart w:id="0" w:name="_GoBack"/>
        <w:bookmarkEnd w:id="0"/>
      </w:tr>
      <w:tr w:rsidR="00E17947" w:rsidRPr="00E17947" w:rsidTr="00A1279E">
        <w:tc>
          <w:tcPr>
            <w:tcW w:w="2528" w:type="dxa"/>
          </w:tcPr>
          <w:p w:rsidR="00E17947" w:rsidRPr="00E17947" w:rsidRDefault="00E17947" w:rsidP="00E17947">
            <w:pPr>
              <w:spacing w:line="300" w:lineRule="exact"/>
              <w:rPr>
                <w:rFonts w:ascii="Verdana" w:hAnsi="Verdana"/>
                <w:color w:val="1F497D"/>
                <w:sz w:val="22"/>
                <w:szCs w:val="22"/>
              </w:rPr>
            </w:pPr>
          </w:p>
        </w:tc>
        <w:tc>
          <w:tcPr>
            <w:tcW w:w="1408" w:type="dxa"/>
          </w:tcPr>
          <w:p w:rsidR="00E17947" w:rsidRPr="00E17947" w:rsidRDefault="00E17947" w:rsidP="00E17947">
            <w:pPr>
              <w:spacing w:line="300" w:lineRule="exact"/>
              <w:rPr>
                <w:rFonts w:ascii="Verdana" w:hAnsi="Verdana"/>
                <w:color w:val="1F497D"/>
                <w:sz w:val="22"/>
                <w:szCs w:val="22"/>
              </w:rPr>
            </w:pPr>
            <w:r w:rsidRPr="00E17947">
              <w:rPr>
                <w:rFonts w:ascii="Verdana" w:hAnsi="Verdana"/>
                <w:color w:val="1F497D"/>
                <w:sz w:val="22"/>
                <w:szCs w:val="22"/>
              </w:rPr>
              <w:t>Address</w:t>
            </w:r>
          </w:p>
        </w:tc>
        <w:tc>
          <w:tcPr>
            <w:tcW w:w="6202" w:type="dxa"/>
          </w:tcPr>
          <w:p w:rsidR="00E17947" w:rsidRPr="00E17947" w:rsidRDefault="00E17947" w:rsidP="00E17947">
            <w:pPr>
              <w:spacing w:line="300" w:lineRule="exact"/>
              <w:rPr>
                <w:rFonts w:ascii="Verdana" w:hAnsi="Verdana"/>
                <w:color w:val="1F497D"/>
                <w:sz w:val="22"/>
                <w:szCs w:val="22"/>
              </w:rPr>
            </w:pPr>
          </w:p>
        </w:tc>
      </w:tr>
      <w:tr w:rsidR="00E17947" w:rsidRPr="00E17947" w:rsidTr="00A1279E">
        <w:tc>
          <w:tcPr>
            <w:tcW w:w="2528" w:type="dxa"/>
          </w:tcPr>
          <w:p w:rsidR="00E17947" w:rsidRPr="00E17947" w:rsidRDefault="00E17947" w:rsidP="00E17947">
            <w:pPr>
              <w:spacing w:line="300" w:lineRule="exact"/>
              <w:rPr>
                <w:rFonts w:ascii="Verdana" w:hAnsi="Verdana"/>
                <w:color w:val="1F497D"/>
                <w:sz w:val="22"/>
                <w:szCs w:val="22"/>
              </w:rPr>
            </w:pPr>
          </w:p>
        </w:tc>
        <w:tc>
          <w:tcPr>
            <w:tcW w:w="1408" w:type="dxa"/>
          </w:tcPr>
          <w:p w:rsidR="00E17947" w:rsidRPr="00E17947" w:rsidRDefault="00E17947" w:rsidP="00E17947">
            <w:pPr>
              <w:spacing w:line="300" w:lineRule="exact"/>
              <w:rPr>
                <w:rFonts w:ascii="Verdana" w:hAnsi="Verdana"/>
                <w:color w:val="1F497D"/>
                <w:sz w:val="22"/>
                <w:szCs w:val="22"/>
              </w:rPr>
            </w:pPr>
            <w:r w:rsidRPr="00E17947">
              <w:rPr>
                <w:rFonts w:ascii="Verdana" w:hAnsi="Verdana"/>
                <w:color w:val="1F497D"/>
                <w:sz w:val="22"/>
                <w:szCs w:val="22"/>
              </w:rPr>
              <w:t>Phone</w:t>
            </w:r>
          </w:p>
        </w:tc>
        <w:tc>
          <w:tcPr>
            <w:tcW w:w="6202" w:type="dxa"/>
          </w:tcPr>
          <w:p w:rsidR="00E17947" w:rsidRPr="00E17947" w:rsidRDefault="00E17947" w:rsidP="00E17947">
            <w:pPr>
              <w:spacing w:line="300" w:lineRule="exact"/>
              <w:rPr>
                <w:rFonts w:ascii="Verdana" w:hAnsi="Verdana"/>
                <w:color w:val="1F497D"/>
                <w:sz w:val="22"/>
                <w:szCs w:val="22"/>
              </w:rPr>
            </w:pPr>
          </w:p>
        </w:tc>
      </w:tr>
      <w:tr w:rsidR="00E17947" w:rsidRPr="00E17947" w:rsidTr="00A1279E">
        <w:tc>
          <w:tcPr>
            <w:tcW w:w="2528" w:type="dxa"/>
          </w:tcPr>
          <w:p w:rsidR="00E17947" w:rsidRPr="00E17947" w:rsidRDefault="00E17947" w:rsidP="00E17947">
            <w:pPr>
              <w:spacing w:line="300" w:lineRule="exact"/>
              <w:rPr>
                <w:rFonts w:ascii="Verdana" w:hAnsi="Verdana"/>
                <w:color w:val="1F497D"/>
                <w:sz w:val="22"/>
                <w:szCs w:val="22"/>
              </w:rPr>
            </w:pPr>
          </w:p>
        </w:tc>
        <w:tc>
          <w:tcPr>
            <w:tcW w:w="1408" w:type="dxa"/>
          </w:tcPr>
          <w:p w:rsidR="00E17947" w:rsidRPr="00E17947" w:rsidRDefault="00E17947" w:rsidP="00E17947">
            <w:pPr>
              <w:spacing w:line="300" w:lineRule="exact"/>
              <w:rPr>
                <w:rFonts w:ascii="Verdana" w:hAnsi="Verdana"/>
                <w:color w:val="1F497D"/>
                <w:sz w:val="22"/>
                <w:szCs w:val="22"/>
              </w:rPr>
            </w:pPr>
            <w:r w:rsidRPr="00E17947">
              <w:rPr>
                <w:rFonts w:ascii="Verdana" w:hAnsi="Verdana"/>
                <w:color w:val="1F497D"/>
                <w:sz w:val="22"/>
                <w:szCs w:val="22"/>
              </w:rPr>
              <w:t>Email</w:t>
            </w:r>
          </w:p>
        </w:tc>
        <w:tc>
          <w:tcPr>
            <w:tcW w:w="6202" w:type="dxa"/>
          </w:tcPr>
          <w:p w:rsidR="00E17947" w:rsidRPr="00E17947" w:rsidRDefault="00E17947" w:rsidP="00E17947">
            <w:pPr>
              <w:spacing w:line="300" w:lineRule="exact"/>
              <w:rPr>
                <w:rFonts w:ascii="Verdana" w:hAnsi="Verdana"/>
                <w:color w:val="1F497D"/>
                <w:sz w:val="22"/>
                <w:szCs w:val="22"/>
              </w:rPr>
            </w:pPr>
          </w:p>
        </w:tc>
      </w:tr>
    </w:tbl>
    <w:p w:rsidR="00E17947" w:rsidRPr="00E17947" w:rsidRDefault="00E17947" w:rsidP="00E17947">
      <w:pPr>
        <w:spacing w:line="300" w:lineRule="exact"/>
        <w:rPr>
          <w:rFonts w:ascii="Verdana" w:hAnsi="Verdana"/>
          <w:color w:val="1F497D"/>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15"/>
        <w:gridCol w:w="1669"/>
      </w:tblGrid>
      <w:tr w:rsidR="00E17947" w:rsidRPr="00E17947" w:rsidTr="00A1279E">
        <w:trPr>
          <w:trHeight w:val="1284"/>
        </w:trPr>
        <w:tc>
          <w:tcPr>
            <w:tcW w:w="8480" w:type="dxa"/>
          </w:tcPr>
          <w:p w:rsidR="00E17947" w:rsidRPr="00E17947" w:rsidRDefault="006322B2" w:rsidP="00E17947">
            <w:pPr>
              <w:spacing w:after="120" w:line="300" w:lineRule="exact"/>
              <w:rPr>
                <w:rFonts w:ascii="Verdana" w:hAnsi="Verdana"/>
                <w:color w:val="1F497D"/>
                <w:sz w:val="22"/>
                <w:szCs w:val="22"/>
              </w:rPr>
            </w:pPr>
            <w:r>
              <w:rPr>
                <w:rFonts w:ascii="Verdana" w:hAnsi="Verdana"/>
                <w:color w:val="1F497D"/>
                <w:sz w:val="22"/>
                <w:szCs w:val="22"/>
              </w:rPr>
              <w:lastRenderedPageBreak/>
              <w:t>FL</w:t>
            </w:r>
            <w:r w:rsidR="00E17947" w:rsidRPr="00E17947">
              <w:rPr>
                <w:rFonts w:ascii="Verdana" w:hAnsi="Verdana"/>
                <w:color w:val="1F497D"/>
                <w:sz w:val="22"/>
                <w:szCs w:val="22"/>
              </w:rPr>
              <w:t>S or other parts of Scottish Government may wish to contact you regarding other New Entrant opportunities.</w:t>
            </w:r>
          </w:p>
          <w:p w:rsidR="00E17947" w:rsidRPr="00E17947" w:rsidRDefault="00E17947" w:rsidP="00E17947">
            <w:pPr>
              <w:spacing w:after="120" w:line="300" w:lineRule="exact"/>
              <w:rPr>
                <w:rFonts w:ascii="Verdana" w:hAnsi="Verdana"/>
                <w:color w:val="1F497D"/>
                <w:sz w:val="22"/>
                <w:szCs w:val="22"/>
              </w:rPr>
            </w:pPr>
            <w:r w:rsidRPr="00E17947">
              <w:rPr>
                <w:rFonts w:ascii="Verdana" w:hAnsi="Verdana"/>
                <w:color w:val="1F497D"/>
                <w:sz w:val="22"/>
                <w:szCs w:val="22"/>
              </w:rPr>
              <w:t>Please indicate if you are content for your details to be released for this.</w:t>
            </w:r>
          </w:p>
        </w:tc>
        <w:tc>
          <w:tcPr>
            <w:tcW w:w="1692" w:type="dxa"/>
          </w:tcPr>
          <w:p w:rsidR="00E17947" w:rsidRPr="00E17947" w:rsidRDefault="00E17947" w:rsidP="00E17947">
            <w:pPr>
              <w:spacing w:after="120" w:line="300" w:lineRule="exact"/>
              <w:rPr>
                <w:rFonts w:ascii="Verdana" w:hAnsi="Verdana"/>
                <w:b/>
                <w:color w:val="1F497D"/>
                <w:sz w:val="22"/>
                <w:szCs w:val="22"/>
              </w:rPr>
            </w:pPr>
            <w:r w:rsidRPr="00E17947">
              <w:rPr>
                <w:rFonts w:ascii="Verdana" w:hAnsi="Verdana"/>
                <w:b/>
                <w:color w:val="1F497D"/>
                <w:sz w:val="22"/>
                <w:szCs w:val="22"/>
              </w:rPr>
              <w:t>Yes/No</w:t>
            </w:r>
          </w:p>
          <w:p w:rsidR="00E17947" w:rsidRPr="00E17947" w:rsidRDefault="00E17947" w:rsidP="00E17947">
            <w:pPr>
              <w:spacing w:after="120" w:line="300" w:lineRule="exact"/>
              <w:rPr>
                <w:rFonts w:ascii="Verdana" w:hAnsi="Verdana"/>
                <w:color w:val="1F497D"/>
                <w:sz w:val="22"/>
                <w:szCs w:val="22"/>
              </w:rPr>
            </w:pPr>
            <w:r w:rsidRPr="00E17947">
              <w:rPr>
                <w:rFonts w:ascii="Verdana" w:hAnsi="Verdana"/>
                <w:color w:val="1F497D"/>
                <w:sz w:val="22"/>
                <w:szCs w:val="22"/>
              </w:rPr>
              <w:t>Delete as appropriate</w:t>
            </w:r>
          </w:p>
        </w:tc>
      </w:tr>
    </w:tbl>
    <w:p w:rsidR="00E17947" w:rsidRPr="00E17947" w:rsidRDefault="00E17947" w:rsidP="00E17947">
      <w:pPr>
        <w:spacing w:line="300" w:lineRule="exact"/>
        <w:rPr>
          <w:rFonts w:ascii="Verdana" w:hAnsi="Verdana"/>
          <w:sz w:val="22"/>
          <w:szCs w:val="22"/>
        </w:rPr>
      </w:pPr>
    </w:p>
    <w:p w:rsidR="00E17947" w:rsidRPr="00E17947" w:rsidRDefault="00E17947" w:rsidP="00E17947">
      <w:pPr>
        <w:rPr>
          <w:rFonts w:ascii="Verdana" w:hAnsi="Verdana"/>
          <w:sz w:val="22"/>
          <w:szCs w:val="22"/>
        </w:rPr>
      </w:pPr>
      <w:r w:rsidRPr="00E17947">
        <w:rPr>
          <w:rFonts w:ascii="Verdana" w:hAnsi="Verdana"/>
          <w:sz w:val="22"/>
          <w:szCs w:val="22"/>
        </w:rPr>
        <w:br w:type="page"/>
      </w:r>
      <w:r w:rsidRPr="00E17947">
        <w:rPr>
          <w:rFonts w:ascii="Verdana" w:hAnsi="Verdana" w:cs="Arial"/>
          <w:b/>
          <w:iCs/>
          <w:color w:val="1F497D"/>
          <w:kern w:val="32"/>
          <w:sz w:val="28"/>
          <w:szCs w:val="28"/>
        </w:rPr>
        <w:lastRenderedPageBreak/>
        <w:t>Scoring</w:t>
      </w:r>
    </w:p>
    <w:p w:rsidR="00E17947" w:rsidRPr="00E17947" w:rsidRDefault="00E17947" w:rsidP="00E17947">
      <w:pPr>
        <w:spacing w:line="300" w:lineRule="exact"/>
        <w:rPr>
          <w:rFonts w:ascii="Verdana" w:hAnsi="Verdana"/>
          <w:color w:val="1F497D"/>
          <w:sz w:val="22"/>
          <w:szCs w:val="22"/>
        </w:rPr>
      </w:pPr>
    </w:p>
    <w:p w:rsidR="00E17947" w:rsidRPr="00E17947" w:rsidRDefault="00E17947" w:rsidP="00E17947">
      <w:pPr>
        <w:autoSpaceDE w:val="0"/>
        <w:autoSpaceDN w:val="0"/>
        <w:adjustRightInd w:val="0"/>
        <w:rPr>
          <w:rFonts w:ascii="Verdana" w:hAnsi="Verdana"/>
          <w:color w:val="1F497D"/>
          <w:sz w:val="22"/>
          <w:szCs w:val="22"/>
          <w:lang w:eastAsia="en-GB"/>
        </w:rPr>
      </w:pPr>
      <w:r w:rsidRPr="00E17947">
        <w:rPr>
          <w:rFonts w:ascii="Verdana" w:hAnsi="Verdana"/>
          <w:color w:val="1F497D"/>
          <w:sz w:val="22"/>
          <w:szCs w:val="22"/>
          <w:lang w:eastAsia="en-GB"/>
        </w:rPr>
        <w:t xml:space="preserve">Proposals will be scored against </w:t>
      </w:r>
      <w:proofErr w:type="spellStart"/>
      <w:r w:rsidR="004F0FC8">
        <w:rPr>
          <w:rFonts w:ascii="Verdana" w:hAnsi="Verdana"/>
          <w:color w:val="1F497D"/>
          <w:sz w:val="22"/>
          <w:szCs w:val="22"/>
          <w:lang w:eastAsia="en-GB"/>
        </w:rPr>
        <w:t>FONE</w:t>
      </w:r>
      <w:proofErr w:type="spellEnd"/>
      <w:r w:rsidR="004F0FC8">
        <w:rPr>
          <w:rFonts w:ascii="Verdana" w:hAnsi="Verdana"/>
          <w:color w:val="1F497D"/>
          <w:sz w:val="22"/>
          <w:szCs w:val="22"/>
          <w:lang w:eastAsia="en-GB"/>
        </w:rPr>
        <w:t xml:space="preserve"> priorities, FLS </w:t>
      </w:r>
      <w:r w:rsidRPr="00E17947">
        <w:rPr>
          <w:rFonts w:ascii="Verdana" w:hAnsi="Verdana"/>
          <w:color w:val="1F497D"/>
          <w:sz w:val="22"/>
          <w:szCs w:val="22"/>
          <w:lang w:eastAsia="en-GB"/>
        </w:rPr>
        <w:t>environmental &amp; agricultural objectives</w:t>
      </w:r>
      <w:r w:rsidR="004F0FC8">
        <w:rPr>
          <w:rFonts w:ascii="Verdana" w:hAnsi="Verdana"/>
          <w:color w:val="1F497D"/>
          <w:sz w:val="22"/>
          <w:szCs w:val="22"/>
          <w:lang w:eastAsia="en-GB"/>
        </w:rPr>
        <w:t>,</w:t>
      </w:r>
      <w:r w:rsidRPr="00E17947">
        <w:rPr>
          <w:rFonts w:ascii="Verdana" w:hAnsi="Verdana"/>
          <w:color w:val="1F497D"/>
          <w:sz w:val="22"/>
          <w:szCs w:val="22"/>
          <w:lang w:eastAsia="en-GB"/>
        </w:rPr>
        <w:t xml:space="preserve"> and rental offer using the undernoted matrix.</w:t>
      </w:r>
    </w:p>
    <w:p w:rsidR="00E17947" w:rsidRPr="00E17947" w:rsidRDefault="00E17947" w:rsidP="00E17947">
      <w:pPr>
        <w:autoSpaceDE w:val="0"/>
        <w:autoSpaceDN w:val="0"/>
        <w:adjustRightInd w:val="0"/>
        <w:rPr>
          <w:rFonts w:ascii="Verdana" w:hAnsi="Verdana"/>
          <w:color w:val="1F497D"/>
          <w:sz w:val="22"/>
          <w:szCs w:val="22"/>
          <w:lang w:eastAsia="en-GB"/>
        </w:rPr>
      </w:pPr>
    </w:p>
    <w:p w:rsidR="00E17947" w:rsidRPr="00E17947" w:rsidRDefault="00E17947" w:rsidP="00E17947">
      <w:pPr>
        <w:autoSpaceDE w:val="0"/>
        <w:autoSpaceDN w:val="0"/>
        <w:adjustRightInd w:val="0"/>
        <w:rPr>
          <w:rFonts w:ascii="Verdana" w:hAnsi="Verdana"/>
          <w:color w:val="1F497D"/>
          <w:sz w:val="22"/>
          <w:szCs w:val="22"/>
          <w:lang w:eastAsia="en-GB"/>
        </w:rPr>
      </w:pPr>
      <w:r w:rsidRPr="00E17947">
        <w:rPr>
          <w:rFonts w:ascii="Verdana" w:hAnsi="Verdana"/>
          <w:color w:val="1F497D"/>
          <w:sz w:val="22"/>
          <w:szCs w:val="22"/>
          <w:lang w:eastAsia="en-GB"/>
        </w:rPr>
        <w:t>Please start to type in the grey box and it will expand to fit as required.</w:t>
      </w:r>
    </w:p>
    <w:p w:rsidR="00E17947" w:rsidRPr="00E17947" w:rsidRDefault="00E17947" w:rsidP="00E17947">
      <w:pPr>
        <w:autoSpaceDE w:val="0"/>
        <w:autoSpaceDN w:val="0"/>
        <w:adjustRightInd w:val="0"/>
        <w:rPr>
          <w:rFonts w:ascii="Verdana" w:hAnsi="Verdana"/>
          <w:color w:val="1F497D"/>
          <w:sz w:val="22"/>
          <w:szCs w:val="22"/>
          <w:lang w:eastAsia="en-GB"/>
        </w:rPr>
      </w:pPr>
    </w:p>
    <w:tbl>
      <w:tblPr>
        <w:tblW w:w="0" w:type="auto"/>
        <w:tblBorders>
          <w:top w:val="single" w:sz="8" w:space="0" w:color="92D050"/>
          <w:left w:val="single" w:sz="8" w:space="0" w:color="92D050"/>
          <w:bottom w:val="single" w:sz="8" w:space="0" w:color="92D050"/>
          <w:right w:val="single" w:sz="8" w:space="0" w:color="92D050"/>
          <w:insideH w:val="single" w:sz="8" w:space="0" w:color="92D050"/>
          <w:insideV w:val="single" w:sz="8" w:space="0" w:color="92D050"/>
        </w:tblBorders>
        <w:tblLook w:val="01E0" w:firstRow="1" w:lastRow="1" w:firstColumn="1" w:lastColumn="1" w:noHBand="0" w:noVBand="0"/>
      </w:tblPr>
      <w:tblGrid>
        <w:gridCol w:w="4162"/>
        <w:gridCol w:w="189"/>
        <w:gridCol w:w="3241"/>
        <w:gridCol w:w="1758"/>
      </w:tblGrid>
      <w:tr w:rsidR="00E17947" w:rsidRPr="00E17947" w:rsidTr="00A1279E">
        <w:tc>
          <w:tcPr>
            <w:tcW w:w="4398" w:type="dxa"/>
            <w:tcBorders>
              <w:top w:val="single" w:sz="4" w:space="0" w:color="auto"/>
              <w:left w:val="single" w:sz="4" w:space="0" w:color="auto"/>
              <w:bottom w:val="single" w:sz="6" w:space="0" w:color="auto"/>
              <w:right w:val="single" w:sz="6" w:space="0" w:color="auto"/>
            </w:tcBorders>
          </w:tcPr>
          <w:p w:rsidR="00E17947" w:rsidRPr="00E17947" w:rsidRDefault="00E17947" w:rsidP="00E17947">
            <w:pPr>
              <w:autoSpaceDE w:val="0"/>
              <w:autoSpaceDN w:val="0"/>
              <w:adjustRightInd w:val="0"/>
              <w:rPr>
                <w:rFonts w:ascii="Verdana" w:hAnsi="Verdana"/>
                <w:color w:val="1F497D"/>
                <w:sz w:val="20"/>
                <w:lang w:eastAsia="en-GB"/>
              </w:rPr>
            </w:pPr>
          </w:p>
        </w:tc>
        <w:tc>
          <w:tcPr>
            <w:tcW w:w="3740" w:type="dxa"/>
            <w:gridSpan w:val="2"/>
            <w:tcBorders>
              <w:top w:val="single" w:sz="4" w:space="0" w:color="auto"/>
              <w:left w:val="single" w:sz="6" w:space="0" w:color="auto"/>
              <w:bottom w:val="single" w:sz="6" w:space="0" w:color="auto"/>
              <w:right w:val="single" w:sz="6" w:space="0" w:color="auto"/>
            </w:tcBorders>
          </w:tcPr>
          <w:p w:rsidR="00E17947" w:rsidRPr="00E17947" w:rsidRDefault="00E17947" w:rsidP="00E17947">
            <w:pPr>
              <w:autoSpaceDE w:val="0"/>
              <w:autoSpaceDN w:val="0"/>
              <w:adjustRightInd w:val="0"/>
              <w:rPr>
                <w:rFonts w:ascii="Verdana" w:hAnsi="Verdana"/>
                <w:color w:val="1F497D"/>
                <w:sz w:val="20"/>
                <w:lang w:eastAsia="en-GB"/>
              </w:rPr>
            </w:pPr>
            <w:r w:rsidRPr="00E17947">
              <w:rPr>
                <w:rFonts w:ascii="Verdana" w:hAnsi="Verdana"/>
                <w:color w:val="1F497D"/>
                <w:sz w:val="20"/>
                <w:lang w:eastAsia="en-GB"/>
              </w:rPr>
              <w:t>Scoring range</w:t>
            </w:r>
          </w:p>
        </w:tc>
        <w:tc>
          <w:tcPr>
            <w:tcW w:w="1870" w:type="dxa"/>
            <w:tcBorders>
              <w:top w:val="single" w:sz="4" w:space="0" w:color="auto"/>
              <w:left w:val="single" w:sz="6" w:space="0" w:color="auto"/>
              <w:bottom w:val="single" w:sz="6" w:space="0" w:color="auto"/>
              <w:right w:val="single" w:sz="4" w:space="0" w:color="auto"/>
            </w:tcBorders>
            <w:shd w:val="clear" w:color="auto" w:fill="D9D9D9"/>
          </w:tcPr>
          <w:p w:rsidR="00E17947" w:rsidRPr="00E17947" w:rsidRDefault="006322B2" w:rsidP="00E17947">
            <w:pPr>
              <w:autoSpaceDE w:val="0"/>
              <w:autoSpaceDN w:val="0"/>
              <w:adjustRightInd w:val="0"/>
              <w:rPr>
                <w:rFonts w:ascii="Verdana" w:hAnsi="Verdana"/>
                <w:color w:val="1F497D"/>
                <w:sz w:val="20"/>
                <w:lang w:eastAsia="en-GB"/>
              </w:rPr>
            </w:pPr>
            <w:r>
              <w:rPr>
                <w:rFonts w:ascii="Verdana" w:hAnsi="Verdana"/>
                <w:color w:val="1F497D"/>
                <w:sz w:val="20"/>
                <w:lang w:eastAsia="en-GB"/>
              </w:rPr>
              <w:t>Score</w:t>
            </w:r>
            <w:r>
              <w:rPr>
                <w:rFonts w:ascii="Verdana" w:hAnsi="Verdana"/>
                <w:color w:val="1F497D"/>
                <w:sz w:val="20"/>
                <w:lang w:eastAsia="en-GB"/>
              </w:rPr>
              <w:br/>
              <w:t>FL</w:t>
            </w:r>
            <w:r w:rsidR="00E17947" w:rsidRPr="00E17947">
              <w:rPr>
                <w:rFonts w:ascii="Verdana" w:hAnsi="Verdana"/>
                <w:color w:val="1F497D"/>
                <w:sz w:val="20"/>
                <w:lang w:eastAsia="en-GB"/>
              </w:rPr>
              <w:t>S USE ONLY</w:t>
            </w:r>
          </w:p>
        </w:tc>
      </w:tr>
      <w:tr w:rsidR="00E17947" w:rsidRPr="00E17947" w:rsidTr="00A1279E">
        <w:tc>
          <w:tcPr>
            <w:tcW w:w="4398" w:type="dxa"/>
            <w:tcBorders>
              <w:top w:val="single" w:sz="6" w:space="0" w:color="auto"/>
              <w:left w:val="single" w:sz="4" w:space="0" w:color="auto"/>
              <w:bottom w:val="single" w:sz="6" w:space="0" w:color="auto"/>
              <w:right w:val="single" w:sz="6" w:space="0" w:color="auto"/>
            </w:tcBorders>
          </w:tcPr>
          <w:p w:rsidR="00E17947" w:rsidRPr="00E17947" w:rsidRDefault="00E17947" w:rsidP="00E17947">
            <w:pPr>
              <w:autoSpaceDE w:val="0"/>
              <w:autoSpaceDN w:val="0"/>
              <w:adjustRightInd w:val="0"/>
              <w:rPr>
                <w:rFonts w:ascii="Verdana" w:hAnsi="Verdana"/>
                <w:color w:val="1F497D"/>
                <w:sz w:val="20"/>
                <w:lang w:eastAsia="en-GB"/>
              </w:rPr>
            </w:pPr>
            <w:r w:rsidRPr="00E17947">
              <w:rPr>
                <w:rFonts w:ascii="Verdana" w:hAnsi="Verdana"/>
                <w:color w:val="1F497D"/>
                <w:sz w:val="20"/>
                <w:lang w:eastAsia="en-GB"/>
              </w:rPr>
              <w:t xml:space="preserve">1. Grounds for mandatory rejection </w:t>
            </w:r>
          </w:p>
        </w:tc>
        <w:tc>
          <w:tcPr>
            <w:tcW w:w="3740" w:type="dxa"/>
            <w:gridSpan w:val="2"/>
            <w:tcBorders>
              <w:top w:val="single" w:sz="6" w:space="0" w:color="auto"/>
              <w:left w:val="single" w:sz="6" w:space="0" w:color="auto"/>
              <w:bottom w:val="single" w:sz="6" w:space="0" w:color="auto"/>
              <w:right w:val="single" w:sz="6" w:space="0" w:color="auto"/>
            </w:tcBorders>
          </w:tcPr>
          <w:p w:rsidR="00E17947" w:rsidRPr="00E17947" w:rsidRDefault="00E17947" w:rsidP="00E17947">
            <w:pPr>
              <w:autoSpaceDE w:val="0"/>
              <w:autoSpaceDN w:val="0"/>
              <w:adjustRightInd w:val="0"/>
              <w:rPr>
                <w:rFonts w:ascii="Verdana" w:hAnsi="Verdana"/>
                <w:color w:val="1F497D"/>
                <w:sz w:val="20"/>
                <w:lang w:eastAsia="en-GB"/>
              </w:rPr>
            </w:pPr>
          </w:p>
        </w:tc>
        <w:tc>
          <w:tcPr>
            <w:tcW w:w="1870" w:type="dxa"/>
            <w:tcBorders>
              <w:top w:val="single" w:sz="6" w:space="0" w:color="auto"/>
              <w:left w:val="single" w:sz="6" w:space="0" w:color="auto"/>
              <w:bottom w:val="single" w:sz="6" w:space="0" w:color="auto"/>
              <w:right w:val="single" w:sz="4" w:space="0" w:color="auto"/>
            </w:tcBorders>
            <w:shd w:val="clear" w:color="auto" w:fill="D9D9D9"/>
          </w:tcPr>
          <w:p w:rsidR="00E17947" w:rsidRPr="00E17947" w:rsidRDefault="00E17947" w:rsidP="00E17947">
            <w:pPr>
              <w:autoSpaceDE w:val="0"/>
              <w:autoSpaceDN w:val="0"/>
              <w:adjustRightInd w:val="0"/>
              <w:rPr>
                <w:rFonts w:ascii="Verdana" w:hAnsi="Verdana"/>
                <w:color w:val="1F497D"/>
                <w:sz w:val="20"/>
                <w:lang w:eastAsia="en-GB"/>
              </w:rPr>
            </w:pPr>
          </w:p>
        </w:tc>
      </w:tr>
      <w:tr w:rsidR="00E17947" w:rsidRPr="00E17947" w:rsidTr="00A1279E">
        <w:tc>
          <w:tcPr>
            <w:tcW w:w="4398" w:type="dxa"/>
            <w:tcBorders>
              <w:top w:val="single" w:sz="6" w:space="0" w:color="auto"/>
              <w:left w:val="single" w:sz="4" w:space="0" w:color="auto"/>
              <w:bottom w:val="single" w:sz="6" w:space="0" w:color="auto"/>
              <w:right w:val="single" w:sz="6" w:space="0" w:color="auto"/>
            </w:tcBorders>
          </w:tcPr>
          <w:p w:rsidR="00E17947" w:rsidRPr="00E17947" w:rsidRDefault="00E17947" w:rsidP="00E17947">
            <w:pPr>
              <w:autoSpaceDE w:val="0"/>
              <w:autoSpaceDN w:val="0"/>
              <w:adjustRightInd w:val="0"/>
              <w:rPr>
                <w:rFonts w:ascii="Verdana" w:hAnsi="Verdana"/>
                <w:b/>
                <w:color w:val="1F497D"/>
                <w:sz w:val="20"/>
                <w:lang w:eastAsia="en-GB"/>
              </w:rPr>
            </w:pPr>
            <w:r w:rsidRPr="00E17947">
              <w:rPr>
                <w:rFonts w:ascii="Verdana" w:hAnsi="Verdana"/>
                <w:b/>
                <w:color w:val="1F497D"/>
                <w:sz w:val="20"/>
                <w:lang w:eastAsia="en-GB"/>
              </w:rPr>
              <w:t>1.1 Animal welfare</w:t>
            </w:r>
          </w:p>
          <w:p w:rsidR="00E17947" w:rsidRPr="00E17947" w:rsidRDefault="00E17947" w:rsidP="00E17947">
            <w:pPr>
              <w:autoSpaceDE w:val="0"/>
              <w:autoSpaceDN w:val="0"/>
              <w:adjustRightInd w:val="0"/>
              <w:rPr>
                <w:rFonts w:ascii="Verdana" w:hAnsi="Verdana"/>
                <w:color w:val="1F497D"/>
                <w:sz w:val="20"/>
                <w:lang w:eastAsia="en-GB"/>
              </w:rPr>
            </w:pPr>
          </w:p>
        </w:tc>
        <w:tc>
          <w:tcPr>
            <w:tcW w:w="3740" w:type="dxa"/>
            <w:gridSpan w:val="2"/>
            <w:tcBorders>
              <w:top w:val="single" w:sz="6" w:space="0" w:color="auto"/>
              <w:left w:val="single" w:sz="6" w:space="0" w:color="auto"/>
              <w:bottom w:val="single" w:sz="6" w:space="0" w:color="auto"/>
              <w:right w:val="single" w:sz="6" w:space="0" w:color="auto"/>
            </w:tcBorders>
          </w:tcPr>
          <w:p w:rsidR="00E17947" w:rsidRPr="00E17947" w:rsidRDefault="00E17947" w:rsidP="00E17947">
            <w:pPr>
              <w:autoSpaceDE w:val="0"/>
              <w:autoSpaceDN w:val="0"/>
              <w:adjustRightInd w:val="0"/>
              <w:rPr>
                <w:rFonts w:ascii="Verdana" w:hAnsi="Verdana"/>
                <w:color w:val="1F497D"/>
                <w:sz w:val="20"/>
                <w:lang w:eastAsia="en-GB"/>
              </w:rPr>
            </w:pPr>
            <w:r w:rsidRPr="00E17947">
              <w:rPr>
                <w:rFonts w:ascii="Verdana" w:hAnsi="Verdana"/>
                <w:color w:val="1F497D"/>
                <w:sz w:val="20"/>
                <w:lang w:eastAsia="en-GB"/>
              </w:rPr>
              <w:t>Are you currently banned from keeping livestock or have you been subject to an animal cruelty conviction.</w:t>
            </w:r>
          </w:p>
          <w:p w:rsidR="00E17947" w:rsidRPr="00E17947" w:rsidRDefault="00E17947" w:rsidP="00E17947">
            <w:pPr>
              <w:autoSpaceDE w:val="0"/>
              <w:autoSpaceDN w:val="0"/>
              <w:adjustRightInd w:val="0"/>
              <w:rPr>
                <w:rFonts w:ascii="Verdana" w:hAnsi="Verdana"/>
                <w:color w:val="1F497D"/>
                <w:sz w:val="20"/>
                <w:lang w:eastAsia="en-GB"/>
              </w:rPr>
            </w:pPr>
          </w:p>
        </w:tc>
        <w:tc>
          <w:tcPr>
            <w:tcW w:w="1870" w:type="dxa"/>
            <w:tcBorders>
              <w:top w:val="single" w:sz="6" w:space="0" w:color="auto"/>
              <w:left w:val="single" w:sz="6" w:space="0" w:color="auto"/>
              <w:bottom w:val="single" w:sz="6" w:space="0" w:color="auto"/>
              <w:right w:val="single" w:sz="4" w:space="0" w:color="auto"/>
            </w:tcBorders>
            <w:shd w:val="clear" w:color="auto" w:fill="D9D9D9"/>
          </w:tcPr>
          <w:p w:rsidR="00E17947" w:rsidRPr="00E17947" w:rsidRDefault="00E17947" w:rsidP="00E17947">
            <w:pPr>
              <w:autoSpaceDE w:val="0"/>
              <w:autoSpaceDN w:val="0"/>
              <w:adjustRightInd w:val="0"/>
              <w:rPr>
                <w:rFonts w:ascii="Verdana" w:hAnsi="Verdana"/>
                <w:color w:val="1F497D"/>
                <w:sz w:val="20"/>
                <w:lang w:eastAsia="en-GB"/>
              </w:rPr>
            </w:pPr>
          </w:p>
        </w:tc>
      </w:tr>
      <w:tr w:rsidR="00E17947" w:rsidRPr="00E17947" w:rsidTr="00A1279E">
        <w:tc>
          <w:tcPr>
            <w:tcW w:w="4398" w:type="dxa"/>
            <w:tcBorders>
              <w:top w:val="single" w:sz="6" w:space="0" w:color="auto"/>
              <w:left w:val="single" w:sz="4" w:space="0" w:color="auto"/>
              <w:bottom w:val="single" w:sz="6" w:space="0" w:color="auto"/>
              <w:right w:val="single" w:sz="6" w:space="0" w:color="auto"/>
            </w:tcBorders>
          </w:tcPr>
          <w:p w:rsidR="00E17947" w:rsidRPr="00E17947" w:rsidRDefault="00E17947" w:rsidP="00E17947">
            <w:pPr>
              <w:autoSpaceDE w:val="0"/>
              <w:autoSpaceDN w:val="0"/>
              <w:adjustRightInd w:val="0"/>
              <w:jc w:val="right"/>
              <w:rPr>
                <w:rFonts w:ascii="Verdana" w:hAnsi="Verdana"/>
                <w:i/>
                <w:color w:val="1F497D"/>
                <w:sz w:val="20"/>
                <w:lang w:eastAsia="en-GB"/>
              </w:rPr>
            </w:pPr>
            <w:r w:rsidRPr="00E17947">
              <w:rPr>
                <w:rFonts w:ascii="Verdana" w:hAnsi="Verdana"/>
                <w:i/>
                <w:color w:val="1F497D"/>
                <w:sz w:val="20"/>
                <w:lang w:eastAsia="en-GB"/>
              </w:rPr>
              <w:t>1.1 Answer</w:t>
            </w:r>
          </w:p>
        </w:tc>
        <w:tc>
          <w:tcPr>
            <w:tcW w:w="3740" w:type="dxa"/>
            <w:gridSpan w:val="2"/>
            <w:tcBorders>
              <w:top w:val="single" w:sz="6" w:space="0" w:color="auto"/>
              <w:left w:val="single" w:sz="6" w:space="0" w:color="auto"/>
              <w:bottom w:val="single" w:sz="6" w:space="0" w:color="auto"/>
              <w:right w:val="single" w:sz="6" w:space="0" w:color="auto"/>
            </w:tcBorders>
          </w:tcPr>
          <w:p w:rsidR="00E17947" w:rsidRPr="00E17947" w:rsidRDefault="00E17947" w:rsidP="00E17947">
            <w:pPr>
              <w:autoSpaceDE w:val="0"/>
              <w:autoSpaceDN w:val="0"/>
              <w:adjustRightInd w:val="0"/>
              <w:rPr>
                <w:rFonts w:ascii="Verdana" w:hAnsi="Verdana"/>
                <w:color w:val="1F497D"/>
                <w:sz w:val="20"/>
                <w:lang w:eastAsia="en-GB"/>
              </w:rPr>
            </w:pPr>
            <w:r w:rsidRPr="00E17947">
              <w:rPr>
                <w:rFonts w:ascii="Verdana" w:hAnsi="Verdana"/>
                <w:color w:val="1F497D"/>
                <w:sz w:val="20"/>
                <w:lang w:eastAsia="en-GB"/>
              </w:rPr>
              <w:t>Yes/No</w:t>
            </w:r>
          </w:p>
        </w:tc>
        <w:tc>
          <w:tcPr>
            <w:tcW w:w="1870" w:type="dxa"/>
            <w:tcBorders>
              <w:top w:val="single" w:sz="6" w:space="0" w:color="auto"/>
              <w:left w:val="single" w:sz="6" w:space="0" w:color="auto"/>
              <w:bottom w:val="single" w:sz="6" w:space="0" w:color="auto"/>
              <w:right w:val="single" w:sz="4" w:space="0" w:color="auto"/>
            </w:tcBorders>
            <w:shd w:val="clear" w:color="auto" w:fill="D9D9D9"/>
          </w:tcPr>
          <w:p w:rsidR="00E17947" w:rsidRPr="00E17947" w:rsidRDefault="00E17947" w:rsidP="00E17947">
            <w:pPr>
              <w:autoSpaceDE w:val="0"/>
              <w:autoSpaceDN w:val="0"/>
              <w:adjustRightInd w:val="0"/>
              <w:rPr>
                <w:rFonts w:ascii="Verdana" w:hAnsi="Verdana"/>
                <w:color w:val="1F497D"/>
                <w:sz w:val="20"/>
                <w:lang w:eastAsia="en-GB"/>
              </w:rPr>
            </w:pPr>
            <w:r w:rsidRPr="00E17947">
              <w:rPr>
                <w:rFonts w:ascii="Verdana" w:hAnsi="Verdana"/>
                <w:color w:val="1F497D"/>
                <w:sz w:val="20"/>
                <w:lang w:eastAsia="en-GB"/>
              </w:rPr>
              <w:t>Pass/Fail</w:t>
            </w:r>
          </w:p>
        </w:tc>
      </w:tr>
      <w:tr w:rsidR="00E17947" w:rsidRPr="00E17947" w:rsidTr="00A1279E">
        <w:tc>
          <w:tcPr>
            <w:tcW w:w="4398" w:type="dxa"/>
            <w:tcBorders>
              <w:top w:val="single" w:sz="6" w:space="0" w:color="auto"/>
              <w:left w:val="single" w:sz="4" w:space="0" w:color="auto"/>
              <w:bottom w:val="single" w:sz="6" w:space="0" w:color="auto"/>
              <w:right w:val="single" w:sz="6" w:space="0" w:color="auto"/>
            </w:tcBorders>
          </w:tcPr>
          <w:p w:rsidR="00E17947" w:rsidRPr="00E17947" w:rsidRDefault="00E17947" w:rsidP="00E17947">
            <w:pPr>
              <w:autoSpaceDE w:val="0"/>
              <w:autoSpaceDN w:val="0"/>
              <w:adjustRightInd w:val="0"/>
              <w:rPr>
                <w:rFonts w:ascii="Verdana" w:hAnsi="Verdana"/>
                <w:b/>
                <w:color w:val="1F497D"/>
                <w:sz w:val="20"/>
                <w:lang w:eastAsia="en-GB"/>
              </w:rPr>
            </w:pPr>
            <w:r w:rsidRPr="00E17947">
              <w:rPr>
                <w:rFonts w:ascii="Verdana" w:hAnsi="Verdana"/>
                <w:b/>
                <w:color w:val="1F497D"/>
                <w:sz w:val="20"/>
                <w:lang w:eastAsia="en-GB"/>
              </w:rPr>
              <w:t>1.2.</w:t>
            </w:r>
            <w:r w:rsidRPr="00E17947">
              <w:rPr>
                <w:rFonts w:ascii="Verdana" w:hAnsi="Verdana"/>
                <w:b/>
                <w:color w:val="1F497D"/>
                <w:sz w:val="22"/>
                <w:szCs w:val="22"/>
              </w:rPr>
              <w:t xml:space="preserve"> </w:t>
            </w:r>
            <w:r w:rsidRPr="00E17947">
              <w:rPr>
                <w:rFonts w:ascii="Verdana" w:hAnsi="Verdana"/>
                <w:b/>
                <w:color w:val="1F497D"/>
                <w:sz w:val="20"/>
                <w:lang w:eastAsia="en-GB"/>
              </w:rPr>
              <w:t>Insurance</w:t>
            </w:r>
          </w:p>
        </w:tc>
        <w:tc>
          <w:tcPr>
            <w:tcW w:w="3740" w:type="dxa"/>
            <w:gridSpan w:val="2"/>
            <w:tcBorders>
              <w:top w:val="single" w:sz="6" w:space="0" w:color="auto"/>
              <w:left w:val="single" w:sz="6" w:space="0" w:color="auto"/>
              <w:bottom w:val="single" w:sz="6" w:space="0" w:color="auto"/>
              <w:right w:val="single" w:sz="6" w:space="0" w:color="auto"/>
            </w:tcBorders>
          </w:tcPr>
          <w:p w:rsidR="00E17947" w:rsidRPr="00E17947" w:rsidRDefault="00E17947" w:rsidP="00E17947">
            <w:pPr>
              <w:autoSpaceDE w:val="0"/>
              <w:autoSpaceDN w:val="0"/>
              <w:adjustRightInd w:val="0"/>
              <w:rPr>
                <w:rFonts w:ascii="Verdana" w:hAnsi="Verdana"/>
                <w:color w:val="1F497D"/>
                <w:sz w:val="20"/>
                <w:lang w:eastAsia="en-GB"/>
              </w:rPr>
            </w:pPr>
            <w:r w:rsidRPr="00E17947">
              <w:rPr>
                <w:rFonts w:ascii="Verdana" w:hAnsi="Verdana"/>
                <w:color w:val="1F497D"/>
                <w:sz w:val="20"/>
                <w:lang w:eastAsia="en-GB"/>
              </w:rPr>
              <w:t>Do you have</w:t>
            </w:r>
            <w:r w:rsidR="004F0FC8">
              <w:rPr>
                <w:rFonts w:ascii="Verdana" w:hAnsi="Verdana"/>
                <w:color w:val="1F497D"/>
                <w:sz w:val="20"/>
                <w:lang w:eastAsia="en-GB"/>
              </w:rPr>
              <w:t>,</w:t>
            </w:r>
            <w:r w:rsidRPr="00E17947">
              <w:rPr>
                <w:rFonts w:ascii="Verdana" w:hAnsi="Verdana"/>
                <w:color w:val="1F497D"/>
                <w:sz w:val="20"/>
                <w:lang w:eastAsia="en-GB"/>
              </w:rPr>
              <w:t xml:space="preserve"> or will you obtain prior to entry</w:t>
            </w:r>
            <w:r w:rsidR="004F0FC8">
              <w:rPr>
                <w:rFonts w:ascii="Verdana" w:hAnsi="Verdana"/>
                <w:color w:val="1F497D"/>
                <w:sz w:val="20"/>
                <w:lang w:eastAsia="en-GB"/>
              </w:rPr>
              <w:t>,</w:t>
            </w:r>
            <w:r w:rsidRPr="00E17947">
              <w:rPr>
                <w:rFonts w:ascii="Verdana" w:hAnsi="Verdana"/>
                <w:color w:val="1F497D"/>
                <w:sz w:val="20"/>
                <w:lang w:eastAsia="en-GB"/>
              </w:rPr>
              <w:t xml:space="preserve"> suitable Public Liability Insurance cover  </w:t>
            </w:r>
            <w:r w:rsidR="006322B2">
              <w:rPr>
                <w:rFonts w:ascii="Verdana" w:hAnsi="Verdana"/>
                <w:color w:val="1F497D"/>
                <w:sz w:val="20"/>
                <w:lang w:eastAsia="en-GB"/>
              </w:rPr>
              <w:t>(</w:t>
            </w:r>
            <w:r w:rsidRPr="00E17947">
              <w:rPr>
                <w:rFonts w:ascii="Verdana" w:hAnsi="Verdana"/>
                <w:color w:val="1F497D"/>
                <w:sz w:val="20"/>
                <w:lang w:eastAsia="en-GB"/>
              </w:rPr>
              <w:t>Min £</w:t>
            </w:r>
            <w:proofErr w:type="spellStart"/>
            <w:r w:rsidRPr="00E17947">
              <w:rPr>
                <w:rFonts w:ascii="Verdana" w:hAnsi="Verdana"/>
                <w:color w:val="1F497D"/>
                <w:sz w:val="20"/>
                <w:lang w:eastAsia="en-GB"/>
              </w:rPr>
              <w:t>5m</w:t>
            </w:r>
            <w:proofErr w:type="spellEnd"/>
            <w:r w:rsidRPr="00E17947">
              <w:rPr>
                <w:rFonts w:ascii="Verdana" w:hAnsi="Verdana"/>
                <w:color w:val="1F497D"/>
                <w:sz w:val="20"/>
                <w:lang w:eastAsia="en-GB"/>
              </w:rPr>
              <w:t>)</w:t>
            </w:r>
          </w:p>
          <w:p w:rsidR="00E17947" w:rsidRPr="00E17947" w:rsidRDefault="00E17947" w:rsidP="00E17947">
            <w:pPr>
              <w:autoSpaceDE w:val="0"/>
              <w:autoSpaceDN w:val="0"/>
              <w:adjustRightInd w:val="0"/>
              <w:rPr>
                <w:rFonts w:ascii="Verdana" w:hAnsi="Verdana"/>
                <w:color w:val="1F497D"/>
                <w:sz w:val="20"/>
                <w:lang w:eastAsia="en-GB"/>
              </w:rPr>
            </w:pPr>
          </w:p>
        </w:tc>
        <w:tc>
          <w:tcPr>
            <w:tcW w:w="1870" w:type="dxa"/>
            <w:tcBorders>
              <w:top w:val="single" w:sz="6" w:space="0" w:color="auto"/>
              <w:left w:val="single" w:sz="6" w:space="0" w:color="auto"/>
              <w:bottom w:val="single" w:sz="6" w:space="0" w:color="auto"/>
              <w:right w:val="single" w:sz="4" w:space="0" w:color="auto"/>
            </w:tcBorders>
            <w:shd w:val="clear" w:color="auto" w:fill="D9D9D9"/>
          </w:tcPr>
          <w:p w:rsidR="00E17947" w:rsidRPr="00E17947" w:rsidRDefault="00E17947" w:rsidP="00E17947">
            <w:pPr>
              <w:autoSpaceDE w:val="0"/>
              <w:autoSpaceDN w:val="0"/>
              <w:adjustRightInd w:val="0"/>
              <w:rPr>
                <w:rFonts w:ascii="Verdana" w:hAnsi="Verdana"/>
                <w:color w:val="1F497D"/>
                <w:sz w:val="20"/>
                <w:lang w:eastAsia="en-GB"/>
              </w:rPr>
            </w:pPr>
          </w:p>
        </w:tc>
      </w:tr>
      <w:tr w:rsidR="00E17947" w:rsidRPr="00E17947" w:rsidTr="00A1279E">
        <w:tc>
          <w:tcPr>
            <w:tcW w:w="4398" w:type="dxa"/>
            <w:tcBorders>
              <w:top w:val="single" w:sz="6" w:space="0" w:color="auto"/>
              <w:left w:val="single" w:sz="4" w:space="0" w:color="auto"/>
              <w:bottom w:val="single" w:sz="6" w:space="0" w:color="auto"/>
              <w:right w:val="single" w:sz="6" w:space="0" w:color="auto"/>
            </w:tcBorders>
          </w:tcPr>
          <w:p w:rsidR="00E17947" w:rsidRPr="00E17947" w:rsidRDefault="00E17947" w:rsidP="00E17947">
            <w:pPr>
              <w:autoSpaceDE w:val="0"/>
              <w:autoSpaceDN w:val="0"/>
              <w:adjustRightInd w:val="0"/>
              <w:jc w:val="right"/>
              <w:rPr>
                <w:rFonts w:ascii="Verdana" w:hAnsi="Verdana"/>
                <w:i/>
                <w:color w:val="1F497D"/>
                <w:sz w:val="20"/>
                <w:lang w:eastAsia="en-GB"/>
              </w:rPr>
            </w:pPr>
            <w:proofErr w:type="spellStart"/>
            <w:r w:rsidRPr="00E17947">
              <w:rPr>
                <w:rFonts w:ascii="Verdana" w:hAnsi="Verdana"/>
                <w:i/>
                <w:color w:val="1F497D"/>
                <w:sz w:val="20"/>
                <w:lang w:eastAsia="en-GB"/>
              </w:rPr>
              <w:t>1.2.Answer</w:t>
            </w:r>
            <w:proofErr w:type="spellEnd"/>
          </w:p>
        </w:tc>
        <w:tc>
          <w:tcPr>
            <w:tcW w:w="3740" w:type="dxa"/>
            <w:gridSpan w:val="2"/>
            <w:tcBorders>
              <w:top w:val="single" w:sz="6" w:space="0" w:color="auto"/>
              <w:left w:val="single" w:sz="6" w:space="0" w:color="auto"/>
              <w:bottom w:val="single" w:sz="6" w:space="0" w:color="auto"/>
              <w:right w:val="single" w:sz="6" w:space="0" w:color="auto"/>
            </w:tcBorders>
          </w:tcPr>
          <w:p w:rsidR="00E17947" w:rsidRPr="00E17947" w:rsidRDefault="00E17947" w:rsidP="00E17947">
            <w:pPr>
              <w:autoSpaceDE w:val="0"/>
              <w:autoSpaceDN w:val="0"/>
              <w:adjustRightInd w:val="0"/>
              <w:rPr>
                <w:rFonts w:ascii="Verdana" w:hAnsi="Verdana"/>
                <w:color w:val="1F497D"/>
                <w:sz w:val="20"/>
                <w:lang w:eastAsia="en-GB"/>
              </w:rPr>
            </w:pPr>
            <w:r w:rsidRPr="00E17947">
              <w:rPr>
                <w:rFonts w:ascii="Verdana" w:hAnsi="Verdana"/>
                <w:color w:val="1F497D"/>
                <w:sz w:val="20"/>
                <w:lang w:eastAsia="en-GB"/>
              </w:rPr>
              <w:t>Yes/No</w:t>
            </w:r>
          </w:p>
        </w:tc>
        <w:tc>
          <w:tcPr>
            <w:tcW w:w="1870" w:type="dxa"/>
            <w:tcBorders>
              <w:top w:val="single" w:sz="6" w:space="0" w:color="auto"/>
              <w:left w:val="single" w:sz="6" w:space="0" w:color="auto"/>
              <w:bottom w:val="single" w:sz="6" w:space="0" w:color="auto"/>
              <w:right w:val="single" w:sz="4" w:space="0" w:color="auto"/>
            </w:tcBorders>
            <w:shd w:val="clear" w:color="auto" w:fill="D9D9D9"/>
          </w:tcPr>
          <w:p w:rsidR="00E17947" w:rsidRPr="00E17947" w:rsidRDefault="00E17947" w:rsidP="00E17947">
            <w:pPr>
              <w:autoSpaceDE w:val="0"/>
              <w:autoSpaceDN w:val="0"/>
              <w:adjustRightInd w:val="0"/>
              <w:rPr>
                <w:rFonts w:ascii="Verdana" w:hAnsi="Verdana"/>
                <w:color w:val="1F497D"/>
                <w:sz w:val="20"/>
                <w:lang w:eastAsia="en-GB"/>
              </w:rPr>
            </w:pPr>
            <w:r w:rsidRPr="00E17947">
              <w:rPr>
                <w:rFonts w:ascii="Verdana" w:hAnsi="Verdana"/>
                <w:color w:val="1F497D"/>
                <w:sz w:val="20"/>
                <w:lang w:eastAsia="en-GB"/>
              </w:rPr>
              <w:t>Pass/Fail</w:t>
            </w:r>
          </w:p>
        </w:tc>
      </w:tr>
      <w:tr w:rsidR="00E17947" w:rsidRPr="00E17947" w:rsidTr="00A1279E">
        <w:tc>
          <w:tcPr>
            <w:tcW w:w="4398" w:type="dxa"/>
            <w:tcBorders>
              <w:top w:val="single" w:sz="6" w:space="0" w:color="auto"/>
              <w:left w:val="single" w:sz="4" w:space="0" w:color="auto"/>
              <w:bottom w:val="single" w:sz="6" w:space="0" w:color="auto"/>
              <w:right w:val="single" w:sz="6" w:space="0" w:color="auto"/>
            </w:tcBorders>
          </w:tcPr>
          <w:p w:rsidR="00E17947" w:rsidRPr="00E17947" w:rsidRDefault="00E17947" w:rsidP="00E17947">
            <w:pPr>
              <w:autoSpaceDE w:val="0"/>
              <w:autoSpaceDN w:val="0"/>
              <w:adjustRightInd w:val="0"/>
              <w:rPr>
                <w:rFonts w:ascii="Verdana" w:hAnsi="Verdana"/>
                <w:color w:val="1F497D"/>
                <w:sz w:val="20"/>
                <w:lang w:eastAsia="en-GB"/>
              </w:rPr>
            </w:pPr>
          </w:p>
        </w:tc>
        <w:tc>
          <w:tcPr>
            <w:tcW w:w="3740" w:type="dxa"/>
            <w:gridSpan w:val="2"/>
            <w:tcBorders>
              <w:top w:val="single" w:sz="6" w:space="0" w:color="auto"/>
              <w:left w:val="single" w:sz="6" w:space="0" w:color="auto"/>
              <w:bottom w:val="single" w:sz="6" w:space="0" w:color="auto"/>
              <w:right w:val="single" w:sz="6" w:space="0" w:color="auto"/>
            </w:tcBorders>
          </w:tcPr>
          <w:p w:rsidR="00E17947" w:rsidRPr="00E17947" w:rsidRDefault="00E17947" w:rsidP="00E17947">
            <w:pPr>
              <w:autoSpaceDE w:val="0"/>
              <w:autoSpaceDN w:val="0"/>
              <w:adjustRightInd w:val="0"/>
              <w:rPr>
                <w:rFonts w:ascii="Verdana" w:hAnsi="Verdana"/>
                <w:color w:val="1F497D"/>
                <w:sz w:val="20"/>
                <w:lang w:eastAsia="en-GB"/>
              </w:rPr>
            </w:pPr>
          </w:p>
        </w:tc>
        <w:tc>
          <w:tcPr>
            <w:tcW w:w="1870" w:type="dxa"/>
            <w:tcBorders>
              <w:top w:val="single" w:sz="6" w:space="0" w:color="auto"/>
              <w:left w:val="single" w:sz="6" w:space="0" w:color="auto"/>
              <w:bottom w:val="single" w:sz="6" w:space="0" w:color="auto"/>
              <w:right w:val="single" w:sz="4" w:space="0" w:color="auto"/>
            </w:tcBorders>
            <w:shd w:val="clear" w:color="auto" w:fill="D9D9D9"/>
          </w:tcPr>
          <w:p w:rsidR="00E17947" w:rsidRPr="00E17947" w:rsidRDefault="00E17947" w:rsidP="00E17947">
            <w:pPr>
              <w:autoSpaceDE w:val="0"/>
              <w:autoSpaceDN w:val="0"/>
              <w:adjustRightInd w:val="0"/>
              <w:rPr>
                <w:rFonts w:ascii="Verdana" w:hAnsi="Verdana"/>
                <w:color w:val="1F497D"/>
                <w:sz w:val="20"/>
                <w:lang w:eastAsia="en-GB"/>
              </w:rPr>
            </w:pPr>
          </w:p>
        </w:tc>
      </w:tr>
      <w:tr w:rsidR="00E17947" w:rsidRPr="00E17947" w:rsidTr="00A1279E">
        <w:tc>
          <w:tcPr>
            <w:tcW w:w="4398" w:type="dxa"/>
            <w:tcBorders>
              <w:top w:val="single" w:sz="6" w:space="0" w:color="auto"/>
              <w:left w:val="single" w:sz="4" w:space="0" w:color="auto"/>
              <w:bottom w:val="single" w:sz="6" w:space="0" w:color="auto"/>
              <w:right w:val="single" w:sz="6" w:space="0" w:color="auto"/>
            </w:tcBorders>
          </w:tcPr>
          <w:p w:rsidR="00E17947" w:rsidRPr="00E17947" w:rsidRDefault="00E17947" w:rsidP="00E17947">
            <w:pPr>
              <w:autoSpaceDE w:val="0"/>
              <w:autoSpaceDN w:val="0"/>
              <w:adjustRightInd w:val="0"/>
              <w:rPr>
                <w:rFonts w:ascii="Verdana" w:hAnsi="Verdana"/>
                <w:b/>
                <w:color w:val="1F497D"/>
                <w:sz w:val="20"/>
                <w:lang w:eastAsia="en-GB"/>
              </w:rPr>
            </w:pPr>
            <w:r w:rsidRPr="00E17947">
              <w:rPr>
                <w:rFonts w:ascii="Verdana" w:hAnsi="Verdana"/>
                <w:b/>
                <w:color w:val="1F497D"/>
                <w:sz w:val="20"/>
                <w:lang w:eastAsia="en-GB"/>
              </w:rPr>
              <w:t>2.1 New Entrant Status</w:t>
            </w:r>
          </w:p>
          <w:p w:rsidR="00E17947" w:rsidRDefault="004F0FC8" w:rsidP="006322B2">
            <w:pPr>
              <w:autoSpaceDE w:val="0"/>
              <w:autoSpaceDN w:val="0"/>
              <w:adjustRightInd w:val="0"/>
              <w:rPr>
                <w:rFonts w:ascii="Verdana" w:hAnsi="Verdana"/>
                <w:color w:val="1F497D"/>
                <w:sz w:val="20"/>
                <w:lang w:eastAsia="en-GB"/>
              </w:rPr>
            </w:pPr>
            <w:r>
              <w:rPr>
                <w:rFonts w:ascii="Verdana" w:hAnsi="Verdana"/>
                <w:color w:val="1F497D"/>
                <w:sz w:val="20"/>
                <w:lang w:eastAsia="en-GB"/>
              </w:rPr>
              <w:t>FLS</w:t>
            </w:r>
            <w:r w:rsidR="0021623A">
              <w:rPr>
                <w:rFonts w:ascii="Verdana" w:hAnsi="Verdana"/>
                <w:color w:val="1F497D"/>
                <w:sz w:val="20"/>
                <w:lang w:eastAsia="en-GB"/>
              </w:rPr>
              <w:t xml:space="preserve"> have committed to give preference</w:t>
            </w:r>
            <w:r w:rsidR="006322B2">
              <w:rPr>
                <w:rFonts w:ascii="Verdana" w:hAnsi="Verdana"/>
                <w:color w:val="1F497D"/>
                <w:sz w:val="20"/>
                <w:lang w:eastAsia="en-GB"/>
              </w:rPr>
              <w:t xml:space="preserve"> to New Entrants and those progressing from New Entrant status</w:t>
            </w:r>
            <w:r w:rsidR="00E17947" w:rsidRPr="00E17947">
              <w:rPr>
                <w:rFonts w:ascii="Verdana" w:hAnsi="Verdana"/>
                <w:color w:val="1F497D"/>
                <w:sz w:val="20"/>
                <w:lang w:eastAsia="en-GB"/>
              </w:rPr>
              <w:t>, although others may apply for this o</w:t>
            </w:r>
            <w:r w:rsidR="0021623A">
              <w:rPr>
                <w:rFonts w:ascii="Verdana" w:hAnsi="Verdana"/>
                <w:color w:val="1F497D"/>
                <w:sz w:val="20"/>
                <w:lang w:eastAsia="en-GB"/>
              </w:rPr>
              <w:t>pportunity.</w:t>
            </w:r>
            <w:r w:rsidR="00E17947" w:rsidRPr="00E17947">
              <w:rPr>
                <w:rFonts w:ascii="Verdana" w:hAnsi="Verdana"/>
                <w:color w:val="1F497D"/>
                <w:sz w:val="20"/>
                <w:lang w:eastAsia="en-GB"/>
              </w:rPr>
              <w:t xml:space="preserve"> Applications from existing farm businesses</w:t>
            </w:r>
            <w:r w:rsidR="006322B2">
              <w:rPr>
                <w:rFonts w:ascii="Verdana" w:hAnsi="Verdana"/>
                <w:color w:val="1F497D"/>
                <w:sz w:val="20"/>
                <w:lang w:eastAsia="en-GB"/>
              </w:rPr>
              <w:t xml:space="preserve"> on owner-occupied farms or secure tenancies</w:t>
            </w:r>
            <w:r w:rsidR="00E17947" w:rsidRPr="00E17947">
              <w:rPr>
                <w:rFonts w:ascii="Verdana" w:hAnsi="Verdana"/>
                <w:color w:val="1F497D"/>
                <w:sz w:val="20"/>
                <w:lang w:eastAsia="en-GB"/>
              </w:rPr>
              <w:t xml:space="preserve"> will not score highly in this section. </w:t>
            </w:r>
            <w:r w:rsidR="0021623A">
              <w:rPr>
                <w:rFonts w:ascii="Verdana" w:hAnsi="Verdana"/>
                <w:color w:val="1F497D"/>
                <w:sz w:val="20"/>
                <w:lang w:eastAsia="en-GB"/>
              </w:rPr>
              <w:t>To score highly here, t</w:t>
            </w:r>
            <w:r w:rsidR="00E17947" w:rsidRPr="00E17947">
              <w:rPr>
                <w:rFonts w:ascii="Verdana" w:hAnsi="Verdana"/>
                <w:color w:val="1F497D"/>
                <w:sz w:val="20"/>
                <w:lang w:eastAsia="en-GB"/>
              </w:rPr>
              <w:t xml:space="preserve">he applicant will need to demonstrate how this opportunity allows the </w:t>
            </w:r>
            <w:r w:rsidR="006322B2">
              <w:rPr>
                <w:rFonts w:ascii="Verdana" w:hAnsi="Verdana"/>
                <w:color w:val="1F497D"/>
                <w:sz w:val="20"/>
                <w:lang w:eastAsia="en-GB"/>
              </w:rPr>
              <w:t>establish</w:t>
            </w:r>
            <w:r w:rsidR="00E17947" w:rsidRPr="00E17947">
              <w:rPr>
                <w:rFonts w:ascii="Verdana" w:hAnsi="Verdana"/>
                <w:color w:val="1F497D"/>
                <w:sz w:val="20"/>
                <w:lang w:eastAsia="en-GB"/>
              </w:rPr>
              <w:t>ment of a new agricultural unit</w:t>
            </w:r>
            <w:r w:rsidR="006322B2">
              <w:rPr>
                <w:rFonts w:ascii="Verdana" w:hAnsi="Verdana"/>
                <w:color w:val="1F497D"/>
                <w:sz w:val="20"/>
                <w:lang w:eastAsia="en-GB"/>
              </w:rPr>
              <w:t xml:space="preserve"> or the progression/development of a relatively recently established one</w:t>
            </w:r>
            <w:r w:rsidR="00E17947" w:rsidRPr="00E17947">
              <w:rPr>
                <w:rFonts w:ascii="Verdana" w:hAnsi="Verdana"/>
                <w:color w:val="1F497D"/>
                <w:sz w:val="20"/>
                <w:lang w:eastAsia="en-GB"/>
              </w:rPr>
              <w:t xml:space="preserve">. </w:t>
            </w:r>
          </w:p>
          <w:p w:rsidR="0021623A" w:rsidRDefault="0021623A" w:rsidP="006322B2">
            <w:pPr>
              <w:autoSpaceDE w:val="0"/>
              <w:autoSpaceDN w:val="0"/>
              <w:adjustRightInd w:val="0"/>
              <w:rPr>
                <w:rFonts w:ascii="Verdana" w:hAnsi="Verdana"/>
                <w:color w:val="1F497D"/>
                <w:sz w:val="20"/>
                <w:lang w:eastAsia="en-GB"/>
              </w:rPr>
            </w:pPr>
          </w:p>
          <w:p w:rsidR="0021623A" w:rsidRDefault="0021623A" w:rsidP="006322B2">
            <w:pPr>
              <w:autoSpaceDE w:val="0"/>
              <w:autoSpaceDN w:val="0"/>
              <w:adjustRightInd w:val="0"/>
              <w:rPr>
                <w:rFonts w:ascii="Verdana" w:hAnsi="Verdana"/>
                <w:color w:val="1F497D"/>
                <w:sz w:val="20"/>
                <w:lang w:eastAsia="en-GB"/>
              </w:rPr>
            </w:pPr>
            <w:r>
              <w:rPr>
                <w:rFonts w:ascii="Verdana" w:hAnsi="Verdana"/>
                <w:color w:val="1F497D"/>
                <w:sz w:val="20"/>
                <w:lang w:eastAsia="en-GB"/>
              </w:rPr>
              <w:t>Applicants who are not new entrants should still provide an answer describing their current farming status as this will attract some score, as opposed to no answer which will receive a score of zero.</w:t>
            </w:r>
          </w:p>
          <w:p w:rsidR="00BB7BCD" w:rsidRPr="00E17947" w:rsidRDefault="00BB7BCD" w:rsidP="006322B2">
            <w:pPr>
              <w:autoSpaceDE w:val="0"/>
              <w:autoSpaceDN w:val="0"/>
              <w:adjustRightInd w:val="0"/>
              <w:rPr>
                <w:rFonts w:ascii="Verdana" w:hAnsi="Verdana"/>
                <w:color w:val="1F497D"/>
                <w:sz w:val="20"/>
                <w:lang w:eastAsia="en-GB"/>
              </w:rPr>
            </w:pPr>
          </w:p>
        </w:tc>
        <w:tc>
          <w:tcPr>
            <w:tcW w:w="3740" w:type="dxa"/>
            <w:gridSpan w:val="2"/>
            <w:tcBorders>
              <w:top w:val="single" w:sz="6" w:space="0" w:color="auto"/>
              <w:left w:val="single" w:sz="6" w:space="0" w:color="auto"/>
              <w:bottom w:val="single" w:sz="6" w:space="0" w:color="auto"/>
              <w:right w:val="single" w:sz="6" w:space="0" w:color="auto"/>
            </w:tcBorders>
          </w:tcPr>
          <w:p w:rsidR="00E17947" w:rsidRPr="00E17947" w:rsidRDefault="004F0FC8" w:rsidP="00E17947">
            <w:pPr>
              <w:autoSpaceDE w:val="0"/>
              <w:autoSpaceDN w:val="0"/>
              <w:adjustRightInd w:val="0"/>
              <w:rPr>
                <w:rFonts w:ascii="Verdana" w:hAnsi="Verdana"/>
                <w:color w:val="1F497D"/>
                <w:sz w:val="20"/>
                <w:lang w:eastAsia="en-GB"/>
              </w:rPr>
            </w:pPr>
            <w:r>
              <w:rPr>
                <w:rFonts w:ascii="Verdana" w:hAnsi="Verdana"/>
                <w:color w:val="1F497D"/>
                <w:sz w:val="20"/>
                <w:lang w:eastAsia="en-GB"/>
              </w:rPr>
              <w:t>0 - 5  - No Response or Totally I</w:t>
            </w:r>
            <w:r w:rsidR="00E17947" w:rsidRPr="00E17947">
              <w:rPr>
                <w:rFonts w:ascii="Verdana" w:hAnsi="Verdana"/>
                <w:color w:val="1F497D"/>
                <w:sz w:val="20"/>
                <w:lang w:eastAsia="en-GB"/>
              </w:rPr>
              <w:t xml:space="preserve">nadequate </w:t>
            </w:r>
          </w:p>
          <w:p w:rsidR="00E17947" w:rsidRPr="00E17947" w:rsidRDefault="00E17947" w:rsidP="00E17947">
            <w:pPr>
              <w:autoSpaceDE w:val="0"/>
              <w:autoSpaceDN w:val="0"/>
              <w:adjustRightInd w:val="0"/>
              <w:rPr>
                <w:rFonts w:ascii="Verdana" w:hAnsi="Verdana"/>
                <w:color w:val="1F497D"/>
                <w:sz w:val="20"/>
                <w:lang w:eastAsia="en-GB"/>
              </w:rPr>
            </w:pPr>
            <w:r w:rsidRPr="00E17947">
              <w:rPr>
                <w:rFonts w:ascii="Verdana" w:hAnsi="Verdana"/>
                <w:color w:val="1F497D"/>
                <w:sz w:val="20"/>
                <w:lang w:eastAsia="en-GB"/>
              </w:rPr>
              <w:t>6 - 1</w:t>
            </w:r>
            <w:r w:rsidR="004F0FC8">
              <w:rPr>
                <w:rFonts w:ascii="Verdana" w:hAnsi="Verdana"/>
                <w:color w:val="1F497D"/>
                <w:sz w:val="20"/>
                <w:lang w:eastAsia="en-GB"/>
              </w:rPr>
              <w:t>0 -  Major Reservations or C</w:t>
            </w:r>
            <w:r w:rsidRPr="00E17947">
              <w:rPr>
                <w:rFonts w:ascii="Verdana" w:hAnsi="Verdana"/>
                <w:color w:val="1F497D"/>
                <w:sz w:val="20"/>
                <w:lang w:eastAsia="en-GB"/>
              </w:rPr>
              <w:t>onstraints</w:t>
            </w:r>
          </w:p>
          <w:p w:rsidR="00E17947" w:rsidRPr="00E17947" w:rsidRDefault="00E17947" w:rsidP="00E17947">
            <w:pPr>
              <w:autoSpaceDE w:val="0"/>
              <w:autoSpaceDN w:val="0"/>
              <w:adjustRightInd w:val="0"/>
              <w:rPr>
                <w:rFonts w:ascii="Verdana" w:hAnsi="Verdana"/>
                <w:color w:val="1F497D"/>
                <w:sz w:val="20"/>
                <w:lang w:eastAsia="en-GB"/>
              </w:rPr>
            </w:pPr>
            <w:r w:rsidRPr="00E17947">
              <w:rPr>
                <w:rFonts w:ascii="Verdana" w:hAnsi="Verdana"/>
                <w:color w:val="1F497D"/>
                <w:sz w:val="20"/>
                <w:lang w:eastAsia="en-GB"/>
              </w:rPr>
              <w:t>11 - 15 - Some Reservations or Constraints</w:t>
            </w:r>
          </w:p>
          <w:p w:rsidR="00E17947" w:rsidRPr="00E17947" w:rsidRDefault="00E17947" w:rsidP="00E17947">
            <w:pPr>
              <w:autoSpaceDE w:val="0"/>
              <w:autoSpaceDN w:val="0"/>
              <w:adjustRightInd w:val="0"/>
              <w:rPr>
                <w:rFonts w:ascii="Verdana" w:hAnsi="Verdana"/>
                <w:color w:val="1F497D"/>
                <w:sz w:val="20"/>
                <w:lang w:eastAsia="en-GB"/>
              </w:rPr>
            </w:pPr>
            <w:r w:rsidRPr="00E17947">
              <w:rPr>
                <w:rFonts w:ascii="Verdana" w:hAnsi="Verdana"/>
                <w:color w:val="1F497D"/>
                <w:sz w:val="20"/>
                <w:lang w:eastAsia="en-GB"/>
              </w:rPr>
              <w:t>16 - 20 - Fully Compliant</w:t>
            </w:r>
          </w:p>
          <w:p w:rsidR="00E17947" w:rsidRPr="00E17947" w:rsidRDefault="00E17947" w:rsidP="00E17947">
            <w:pPr>
              <w:autoSpaceDE w:val="0"/>
              <w:autoSpaceDN w:val="0"/>
              <w:adjustRightInd w:val="0"/>
              <w:rPr>
                <w:rFonts w:ascii="Verdana" w:hAnsi="Verdana"/>
                <w:color w:val="1F497D"/>
                <w:sz w:val="20"/>
                <w:lang w:eastAsia="en-GB"/>
              </w:rPr>
            </w:pPr>
            <w:r w:rsidRPr="00E17947">
              <w:rPr>
                <w:rFonts w:ascii="Verdana" w:hAnsi="Verdana"/>
                <w:color w:val="1F497D"/>
                <w:sz w:val="20"/>
                <w:lang w:eastAsia="en-GB"/>
              </w:rPr>
              <w:t>21 - 25 - Exceeds Requirements</w:t>
            </w:r>
          </w:p>
        </w:tc>
        <w:tc>
          <w:tcPr>
            <w:tcW w:w="1870" w:type="dxa"/>
            <w:tcBorders>
              <w:top w:val="single" w:sz="6" w:space="0" w:color="auto"/>
              <w:left w:val="single" w:sz="6" w:space="0" w:color="auto"/>
              <w:bottom w:val="single" w:sz="6" w:space="0" w:color="auto"/>
              <w:right w:val="single" w:sz="4" w:space="0" w:color="auto"/>
            </w:tcBorders>
            <w:shd w:val="clear" w:color="auto" w:fill="D9D9D9"/>
          </w:tcPr>
          <w:p w:rsidR="00E17947" w:rsidRPr="00E17947" w:rsidRDefault="00E17947" w:rsidP="00E17947">
            <w:pPr>
              <w:autoSpaceDE w:val="0"/>
              <w:autoSpaceDN w:val="0"/>
              <w:adjustRightInd w:val="0"/>
              <w:rPr>
                <w:rFonts w:ascii="Verdana" w:hAnsi="Verdana"/>
                <w:color w:val="1F497D"/>
                <w:sz w:val="20"/>
                <w:lang w:eastAsia="en-GB"/>
              </w:rPr>
            </w:pPr>
          </w:p>
        </w:tc>
      </w:tr>
      <w:tr w:rsidR="00E17947" w:rsidRPr="00E17947" w:rsidTr="00A1279E">
        <w:trPr>
          <w:trHeight w:val="1113"/>
        </w:trPr>
        <w:tc>
          <w:tcPr>
            <w:tcW w:w="10008" w:type="dxa"/>
            <w:gridSpan w:val="4"/>
            <w:tcBorders>
              <w:top w:val="single" w:sz="6" w:space="0" w:color="auto"/>
              <w:left w:val="single" w:sz="4" w:space="0" w:color="auto"/>
              <w:bottom w:val="single" w:sz="6" w:space="0" w:color="auto"/>
              <w:right w:val="single" w:sz="4" w:space="0" w:color="auto"/>
            </w:tcBorders>
          </w:tcPr>
          <w:p w:rsidR="00E17947" w:rsidRPr="00E17947" w:rsidRDefault="00E17947" w:rsidP="00E17947">
            <w:pPr>
              <w:autoSpaceDE w:val="0"/>
              <w:autoSpaceDN w:val="0"/>
              <w:adjustRightInd w:val="0"/>
              <w:rPr>
                <w:rFonts w:ascii="Verdana" w:hAnsi="Verdana"/>
                <w:i/>
                <w:color w:val="1F497D"/>
                <w:sz w:val="20"/>
                <w:lang w:eastAsia="en-GB"/>
              </w:rPr>
            </w:pPr>
            <w:r w:rsidRPr="00E17947">
              <w:rPr>
                <w:rFonts w:ascii="Verdana" w:hAnsi="Verdana"/>
                <w:i/>
                <w:color w:val="1F497D"/>
                <w:sz w:val="20"/>
                <w:lang w:eastAsia="en-GB"/>
              </w:rPr>
              <w:lastRenderedPageBreak/>
              <w:t xml:space="preserve">2.1 – </w:t>
            </w:r>
            <w:r w:rsidR="005A7851">
              <w:rPr>
                <w:rFonts w:ascii="Verdana" w:hAnsi="Verdana"/>
                <w:i/>
                <w:color w:val="1F497D"/>
                <w:sz w:val="20"/>
                <w:lang w:eastAsia="en-GB"/>
              </w:rPr>
              <w:t>Answer:</w:t>
            </w:r>
          </w:p>
          <w:p w:rsidR="00E17947" w:rsidRPr="00E17947" w:rsidRDefault="00E17947" w:rsidP="00E17947">
            <w:pPr>
              <w:autoSpaceDE w:val="0"/>
              <w:autoSpaceDN w:val="0"/>
              <w:adjustRightInd w:val="0"/>
              <w:rPr>
                <w:rFonts w:ascii="Verdana" w:hAnsi="Verdana"/>
                <w:color w:val="1F497D"/>
                <w:sz w:val="22"/>
                <w:szCs w:val="22"/>
              </w:rPr>
            </w:pPr>
            <w:r w:rsidRPr="00E17947">
              <w:rPr>
                <w:rFonts w:ascii="Verdana" w:hAnsi="Verdana"/>
                <w:color w:val="1F497D"/>
                <w:sz w:val="22"/>
                <w:szCs w:val="22"/>
              </w:rPr>
              <w:fldChar w:fldCharType="begin">
                <w:ffData>
                  <w:name w:val="Text3"/>
                  <w:enabled/>
                  <w:calcOnExit w:val="0"/>
                  <w:textInput/>
                </w:ffData>
              </w:fldChar>
            </w:r>
            <w:r w:rsidRPr="00E17947">
              <w:rPr>
                <w:rFonts w:ascii="Verdana" w:hAnsi="Verdana"/>
                <w:color w:val="1F497D"/>
                <w:sz w:val="22"/>
                <w:szCs w:val="22"/>
              </w:rPr>
              <w:instrText xml:space="preserve"> FORMTEXT </w:instrText>
            </w:r>
            <w:r w:rsidRPr="00E17947">
              <w:rPr>
                <w:rFonts w:ascii="Verdana" w:hAnsi="Verdana"/>
                <w:color w:val="1F497D"/>
                <w:sz w:val="22"/>
                <w:szCs w:val="22"/>
              </w:rPr>
            </w:r>
            <w:r w:rsidRPr="00E17947">
              <w:rPr>
                <w:rFonts w:ascii="Verdana" w:hAnsi="Verdana"/>
                <w:color w:val="1F497D"/>
                <w:sz w:val="22"/>
                <w:szCs w:val="22"/>
              </w:rPr>
              <w:fldChar w:fldCharType="separate"/>
            </w:r>
            <w:r w:rsidRPr="00E17947">
              <w:rPr>
                <w:rFonts w:ascii="Verdana" w:hAnsi="Verdana"/>
                <w:color w:val="1F497D"/>
                <w:sz w:val="22"/>
                <w:szCs w:val="22"/>
              </w:rPr>
              <w:t> </w:t>
            </w:r>
            <w:r w:rsidRPr="00E17947">
              <w:rPr>
                <w:rFonts w:ascii="Verdana" w:hAnsi="Verdana"/>
                <w:color w:val="1F497D"/>
                <w:sz w:val="22"/>
                <w:szCs w:val="22"/>
              </w:rPr>
              <w:t> </w:t>
            </w:r>
            <w:r w:rsidRPr="00E17947">
              <w:rPr>
                <w:rFonts w:ascii="Verdana" w:hAnsi="Verdana"/>
                <w:color w:val="1F497D"/>
                <w:sz w:val="22"/>
                <w:szCs w:val="22"/>
              </w:rPr>
              <w:t> </w:t>
            </w:r>
            <w:r w:rsidRPr="00E17947">
              <w:rPr>
                <w:rFonts w:ascii="Verdana" w:hAnsi="Verdana"/>
                <w:color w:val="1F497D"/>
                <w:sz w:val="22"/>
                <w:szCs w:val="22"/>
              </w:rPr>
              <w:t> </w:t>
            </w:r>
            <w:r w:rsidRPr="00E17947">
              <w:rPr>
                <w:rFonts w:ascii="Verdana" w:hAnsi="Verdana"/>
                <w:color w:val="1F497D"/>
                <w:sz w:val="22"/>
                <w:szCs w:val="22"/>
              </w:rPr>
              <w:t> </w:t>
            </w:r>
            <w:r w:rsidRPr="00E17947">
              <w:rPr>
                <w:rFonts w:ascii="Verdana" w:hAnsi="Verdana"/>
                <w:color w:val="1F497D"/>
                <w:sz w:val="22"/>
                <w:szCs w:val="22"/>
              </w:rPr>
              <w:fldChar w:fldCharType="end"/>
            </w:r>
          </w:p>
          <w:p w:rsidR="00E17947" w:rsidRPr="00E17947" w:rsidRDefault="00E17947" w:rsidP="00E17947">
            <w:pPr>
              <w:autoSpaceDE w:val="0"/>
              <w:autoSpaceDN w:val="0"/>
              <w:adjustRightInd w:val="0"/>
              <w:rPr>
                <w:rFonts w:ascii="Verdana" w:hAnsi="Verdana"/>
                <w:color w:val="1F497D"/>
                <w:sz w:val="20"/>
                <w:lang w:eastAsia="en-GB"/>
              </w:rPr>
            </w:pPr>
          </w:p>
          <w:p w:rsidR="00E17947" w:rsidRPr="00E17947" w:rsidRDefault="00E17947" w:rsidP="00E17947">
            <w:pPr>
              <w:autoSpaceDE w:val="0"/>
              <w:autoSpaceDN w:val="0"/>
              <w:adjustRightInd w:val="0"/>
              <w:rPr>
                <w:rFonts w:ascii="Verdana" w:hAnsi="Verdana"/>
                <w:color w:val="1F497D"/>
                <w:sz w:val="20"/>
                <w:lang w:eastAsia="en-GB"/>
              </w:rPr>
            </w:pPr>
          </w:p>
          <w:p w:rsidR="00E17947" w:rsidRPr="00E17947" w:rsidRDefault="00E17947" w:rsidP="00E17947">
            <w:pPr>
              <w:autoSpaceDE w:val="0"/>
              <w:autoSpaceDN w:val="0"/>
              <w:adjustRightInd w:val="0"/>
              <w:rPr>
                <w:rFonts w:ascii="Verdana" w:hAnsi="Verdana"/>
                <w:color w:val="1F497D"/>
                <w:sz w:val="20"/>
                <w:lang w:eastAsia="en-GB"/>
              </w:rPr>
            </w:pPr>
          </w:p>
        </w:tc>
      </w:tr>
      <w:tr w:rsidR="00E17947" w:rsidRPr="00E17947" w:rsidTr="00A1279E">
        <w:tc>
          <w:tcPr>
            <w:tcW w:w="4398" w:type="dxa"/>
            <w:tcBorders>
              <w:top w:val="single" w:sz="6" w:space="0" w:color="auto"/>
              <w:left w:val="single" w:sz="4" w:space="0" w:color="auto"/>
              <w:bottom w:val="single" w:sz="4" w:space="0" w:color="auto"/>
              <w:right w:val="single" w:sz="6" w:space="0" w:color="auto"/>
            </w:tcBorders>
          </w:tcPr>
          <w:p w:rsidR="00E17947" w:rsidRPr="00E17947" w:rsidRDefault="00E17947" w:rsidP="00E17947">
            <w:pPr>
              <w:autoSpaceDE w:val="0"/>
              <w:autoSpaceDN w:val="0"/>
              <w:adjustRightInd w:val="0"/>
              <w:rPr>
                <w:rFonts w:ascii="Verdana" w:hAnsi="Verdana"/>
                <w:b/>
                <w:color w:val="1F497D"/>
                <w:sz w:val="20"/>
                <w:lang w:eastAsia="en-GB"/>
              </w:rPr>
            </w:pPr>
            <w:r w:rsidRPr="00E17947">
              <w:rPr>
                <w:rFonts w:ascii="Verdana" w:hAnsi="Verdana"/>
                <w:b/>
                <w:color w:val="1F497D"/>
                <w:sz w:val="20"/>
                <w:lang w:eastAsia="en-GB"/>
              </w:rPr>
              <w:t>2.2 Exit Strategy</w:t>
            </w:r>
          </w:p>
          <w:p w:rsidR="00E17947" w:rsidRPr="00E17947" w:rsidRDefault="00E17947" w:rsidP="0021623A">
            <w:pPr>
              <w:autoSpaceDE w:val="0"/>
              <w:autoSpaceDN w:val="0"/>
              <w:adjustRightInd w:val="0"/>
              <w:rPr>
                <w:rFonts w:ascii="Verdana" w:hAnsi="Verdana"/>
                <w:color w:val="1F497D"/>
                <w:sz w:val="20"/>
                <w:lang w:eastAsia="en-GB"/>
              </w:rPr>
            </w:pPr>
            <w:r w:rsidRPr="00E17947">
              <w:rPr>
                <w:rFonts w:ascii="Verdana" w:hAnsi="Verdana"/>
                <w:color w:val="1F497D"/>
                <w:sz w:val="20"/>
                <w:lang w:eastAsia="en-GB"/>
              </w:rPr>
              <w:t>For us to</w:t>
            </w:r>
            <w:r w:rsidR="0021623A">
              <w:rPr>
                <w:rFonts w:ascii="Verdana" w:hAnsi="Verdana"/>
                <w:color w:val="1F497D"/>
                <w:sz w:val="20"/>
                <w:lang w:eastAsia="en-GB"/>
              </w:rPr>
              <w:t xml:space="preserve"> continue to offer the u</w:t>
            </w:r>
            <w:r w:rsidRPr="00E17947">
              <w:rPr>
                <w:rFonts w:ascii="Verdana" w:hAnsi="Verdana"/>
                <w:color w:val="1F497D"/>
                <w:sz w:val="20"/>
                <w:lang w:eastAsia="en-GB"/>
              </w:rPr>
              <w:t xml:space="preserve">nit as an opportunity in the future we need to understand how you plan to </w:t>
            </w:r>
            <w:r w:rsidR="0021623A">
              <w:rPr>
                <w:rFonts w:ascii="Verdana" w:hAnsi="Verdana"/>
                <w:color w:val="1F497D"/>
                <w:sz w:val="20"/>
                <w:lang w:eastAsia="en-GB"/>
              </w:rPr>
              <w:t>progress and move on to a new opportunity elsewhere at the end of the lease term.</w:t>
            </w:r>
          </w:p>
        </w:tc>
        <w:tc>
          <w:tcPr>
            <w:tcW w:w="3740" w:type="dxa"/>
            <w:gridSpan w:val="2"/>
            <w:tcBorders>
              <w:top w:val="single" w:sz="6" w:space="0" w:color="auto"/>
              <w:left w:val="single" w:sz="6" w:space="0" w:color="auto"/>
              <w:bottom w:val="single" w:sz="4" w:space="0" w:color="auto"/>
              <w:right w:val="single" w:sz="6" w:space="0" w:color="auto"/>
            </w:tcBorders>
          </w:tcPr>
          <w:p w:rsidR="00E17947" w:rsidRPr="00E17947" w:rsidRDefault="00BB7BCD" w:rsidP="00E17947">
            <w:pPr>
              <w:autoSpaceDE w:val="0"/>
              <w:autoSpaceDN w:val="0"/>
              <w:adjustRightInd w:val="0"/>
              <w:rPr>
                <w:rFonts w:ascii="Verdana" w:hAnsi="Verdana"/>
                <w:color w:val="1F497D"/>
                <w:sz w:val="20"/>
                <w:lang w:eastAsia="en-GB"/>
              </w:rPr>
            </w:pPr>
            <w:r>
              <w:rPr>
                <w:rFonts w:ascii="Verdana" w:hAnsi="Verdana"/>
                <w:color w:val="1F497D"/>
                <w:sz w:val="20"/>
                <w:lang w:eastAsia="en-GB"/>
              </w:rPr>
              <w:t>0 - 5  - No Response or Totally I</w:t>
            </w:r>
            <w:r w:rsidR="00E17947" w:rsidRPr="00E17947">
              <w:rPr>
                <w:rFonts w:ascii="Verdana" w:hAnsi="Verdana"/>
                <w:color w:val="1F497D"/>
                <w:sz w:val="20"/>
                <w:lang w:eastAsia="en-GB"/>
              </w:rPr>
              <w:t xml:space="preserve">nadequate </w:t>
            </w:r>
          </w:p>
          <w:p w:rsidR="00E17947" w:rsidRPr="00E17947" w:rsidRDefault="00E17947" w:rsidP="00E17947">
            <w:pPr>
              <w:autoSpaceDE w:val="0"/>
              <w:autoSpaceDN w:val="0"/>
              <w:adjustRightInd w:val="0"/>
              <w:rPr>
                <w:rFonts w:ascii="Verdana" w:hAnsi="Verdana"/>
                <w:color w:val="1F497D"/>
                <w:sz w:val="20"/>
                <w:lang w:eastAsia="en-GB"/>
              </w:rPr>
            </w:pPr>
            <w:r w:rsidRPr="00E17947">
              <w:rPr>
                <w:rFonts w:ascii="Verdana" w:hAnsi="Verdana"/>
                <w:color w:val="1F497D"/>
                <w:sz w:val="20"/>
                <w:lang w:eastAsia="en-GB"/>
              </w:rPr>
              <w:t xml:space="preserve">6 - 10 -  Major Reservations </w:t>
            </w:r>
            <w:r w:rsidR="00BB7BCD">
              <w:rPr>
                <w:rFonts w:ascii="Verdana" w:hAnsi="Verdana"/>
                <w:color w:val="1F497D"/>
                <w:sz w:val="20"/>
                <w:lang w:eastAsia="en-GB"/>
              </w:rPr>
              <w:t>or C</w:t>
            </w:r>
            <w:r w:rsidRPr="00E17947">
              <w:rPr>
                <w:rFonts w:ascii="Verdana" w:hAnsi="Verdana"/>
                <w:color w:val="1F497D"/>
                <w:sz w:val="20"/>
                <w:lang w:eastAsia="en-GB"/>
              </w:rPr>
              <w:t>onstraints</w:t>
            </w:r>
          </w:p>
          <w:p w:rsidR="00E17947" w:rsidRPr="00E17947" w:rsidRDefault="00E17947" w:rsidP="00E17947">
            <w:pPr>
              <w:autoSpaceDE w:val="0"/>
              <w:autoSpaceDN w:val="0"/>
              <w:adjustRightInd w:val="0"/>
              <w:rPr>
                <w:rFonts w:ascii="Verdana" w:hAnsi="Verdana"/>
                <w:color w:val="1F497D"/>
                <w:sz w:val="20"/>
                <w:lang w:eastAsia="en-GB"/>
              </w:rPr>
            </w:pPr>
            <w:r w:rsidRPr="00E17947">
              <w:rPr>
                <w:rFonts w:ascii="Verdana" w:hAnsi="Verdana"/>
                <w:color w:val="1F497D"/>
                <w:sz w:val="20"/>
                <w:lang w:eastAsia="en-GB"/>
              </w:rPr>
              <w:t>11 - 15 - Some Reservations or Constraints</w:t>
            </w:r>
          </w:p>
          <w:p w:rsidR="00E17947" w:rsidRPr="00E17947" w:rsidRDefault="00E17947" w:rsidP="00E17947">
            <w:pPr>
              <w:autoSpaceDE w:val="0"/>
              <w:autoSpaceDN w:val="0"/>
              <w:adjustRightInd w:val="0"/>
              <w:rPr>
                <w:rFonts w:ascii="Verdana" w:hAnsi="Verdana"/>
                <w:color w:val="1F497D"/>
                <w:sz w:val="20"/>
                <w:lang w:eastAsia="en-GB"/>
              </w:rPr>
            </w:pPr>
            <w:r w:rsidRPr="00E17947">
              <w:rPr>
                <w:rFonts w:ascii="Verdana" w:hAnsi="Verdana"/>
                <w:color w:val="1F497D"/>
                <w:sz w:val="20"/>
                <w:lang w:eastAsia="en-GB"/>
              </w:rPr>
              <w:t>16 - 20 - Fully Compliant</w:t>
            </w:r>
          </w:p>
          <w:p w:rsidR="00E17947" w:rsidRPr="00E17947" w:rsidRDefault="00E17947" w:rsidP="00E17947">
            <w:pPr>
              <w:autoSpaceDE w:val="0"/>
              <w:autoSpaceDN w:val="0"/>
              <w:adjustRightInd w:val="0"/>
              <w:rPr>
                <w:rFonts w:ascii="Verdana" w:hAnsi="Verdana"/>
                <w:color w:val="1F497D"/>
                <w:sz w:val="20"/>
                <w:lang w:eastAsia="en-GB"/>
              </w:rPr>
            </w:pPr>
            <w:r w:rsidRPr="00E17947">
              <w:rPr>
                <w:rFonts w:ascii="Verdana" w:hAnsi="Verdana"/>
                <w:color w:val="1F497D"/>
                <w:sz w:val="20"/>
                <w:lang w:eastAsia="en-GB"/>
              </w:rPr>
              <w:t>21 - 25 - Exceeds Requirements</w:t>
            </w:r>
          </w:p>
        </w:tc>
        <w:tc>
          <w:tcPr>
            <w:tcW w:w="1870" w:type="dxa"/>
            <w:tcBorders>
              <w:top w:val="single" w:sz="6" w:space="0" w:color="auto"/>
              <w:left w:val="single" w:sz="6" w:space="0" w:color="auto"/>
              <w:bottom w:val="single" w:sz="4" w:space="0" w:color="auto"/>
              <w:right w:val="single" w:sz="4" w:space="0" w:color="auto"/>
            </w:tcBorders>
            <w:shd w:val="clear" w:color="auto" w:fill="D9D9D9"/>
          </w:tcPr>
          <w:p w:rsidR="00E17947" w:rsidRPr="00E17947" w:rsidRDefault="00E17947" w:rsidP="00E17947">
            <w:pPr>
              <w:autoSpaceDE w:val="0"/>
              <w:autoSpaceDN w:val="0"/>
              <w:adjustRightInd w:val="0"/>
              <w:rPr>
                <w:rFonts w:ascii="Verdana" w:hAnsi="Verdana"/>
                <w:sz w:val="20"/>
                <w:lang w:eastAsia="en-GB"/>
              </w:rPr>
            </w:pPr>
          </w:p>
        </w:tc>
      </w:tr>
      <w:tr w:rsidR="00E17947" w:rsidRPr="00E17947" w:rsidTr="00A1279E">
        <w:trPr>
          <w:trHeight w:val="866"/>
        </w:trPr>
        <w:tc>
          <w:tcPr>
            <w:tcW w:w="10008" w:type="dxa"/>
            <w:gridSpan w:val="4"/>
            <w:tcBorders>
              <w:top w:val="single" w:sz="4" w:space="0" w:color="auto"/>
              <w:left w:val="single" w:sz="4" w:space="0" w:color="auto"/>
              <w:bottom w:val="single" w:sz="6" w:space="0" w:color="auto"/>
              <w:right w:val="single" w:sz="4" w:space="0" w:color="auto"/>
            </w:tcBorders>
          </w:tcPr>
          <w:p w:rsidR="00E17947" w:rsidRPr="00E17947" w:rsidRDefault="00E17947" w:rsidP="00E17947">
            <w:pPr>
              <w:autoSpaceDE w:val="0"/>
              <w:autoSpaceDN w:val="0"/>
              <w:adjustRightInd w:val="0"/>
              <w:rPr>
                <w:rFonts w:ascii="Verdana" w:hAnsi="Verdana"/>
                <w:i/>
                <w:color w:val="1F497D"/>
                <w:sz w:val="20"/>
                <w:lang w:eastAsia="en-GB"/>
              </w:rPr>
            </w:pPr>
            <w:r w:rsidRPr="00E17947">
              <w:rPr>
                <w:rFonts w:ascii="Verdana" w:hAnsi="Verdana"/>
                <w:i/>
                <w:color w:val="1F497D"/>
                <w:sz w:val="20"/>
                <w:lang w:eastAsia="en-GB"/>
              </w:rPr>
              <w:t xml:space="preserve">2.2 </w:t>
            </w:r>
            <w:r w:rsidR="005A7851">
              <w:rPr>
                <w:rFonts w:ascii="Verdana" w:hAnsi="Verdana"/>
                <w:i/>
                <w:color w:val="1F497D"/>
                <w:sz w:val="20"/>
                <w:lang w:eastAsia="en-GB"/>
              </w:rPr>
              <w:t>Answer:</w:t>
            </w:r>
          </w:p>
          <w:p w:rsidR="00E17947" w:rsidRPr="00E17947" w:rsidRDefault="00E17947" w:rsidP="00E17947">
            <w:pPr>
              <w:autoSpaceDE w:val="0"/>
              <w:autoSpaceDN w:val="0"/>
              <w:adjustRightInd w:val="0"/>
              <w:rPr>
                <w:rFonts w:ascii="Verdana" w:hAnsi="Verdana"/>
                <w:color w:val="1F497D"/>
                <w:sz w:val="20"/>
                <w:lang w:eastAsia="en-GB"/>
              </w:rPr>
            </w:pPr>
            <w:r w:rsidRPr="00E17947">
              <w:rPr>
                <w:rFonts w:ascii="Verdana" w:hAnsi="Verdana"/>
                <w:color w:val="1F497D"/>
                <w:sz w:val="22"/>
                <w:szCs w:val="22"/>
              </w:rPr>
              <w:fldChar w:fldCharType="begin">
                <w:ffData>
                  <w:name w:val="Text3"/>
                  <w:enabled/>
                  <w:calcOnExit w:val="0"/>
                  <w:textInput/>
                </w:ffData>
              </w:fldChar>
            </w:r>
            <w:r w:rsidRPr="00E17947">
              <w:rPr>
                <w:rFonts w:ascii="Verdana" w:hAnsi="Verdana"/>
                <w:color w:val="1F497D"/>
                <w:sz w:val="22"/>
                <w:szCs w:val="22"/>
              </w:rPr>
              <w:instrText xml:space="preserve"> FORMTEXT </w:instrText>
            </w:r>
            <w:r w:rsidRPr="00E17947">
              <w:rPr>
                <w:rFonts w:ascii="Verdana" w:hAnsi="Verdana"/>
                <w:color w:val="1F497D"/>
                <w:sz w:val="22"/>
                <w:szCs w:val="22"/>
              </w:rPr>
            </w:r>
            <w:r w:rsidRPr="00E17947">
              <w:rPr>
                <w:rFonts w:ascii="Verdana" w:hAnsi="Verdana"/>
                <w:color w:val="1F497D"/>
                <w:sz w:val="22"/>
                <w:szCs w:val="22"/>
              </w:rPr>
              <w:fldChar w:fldCharType="separate"/>
            </w:r>
            <w:r w:rsidRPr="00E17947">
              <w:rPr>
                <w:rFonts w:ascii="Verdana" w:hAnsi="Verdana"/>
                <w:color w:val="1F497D"/>
                <w:sz w:val="22"/>
                <w:szCs w:val="22"/>
              </w:rPr>
              <w:t> </w:t>
            </w:r>
            <w:r w:rsidRPr="00E17947">
              <w:rPr>
                <w:rFonts w:ascii="Verdana" w:hAnsi="Verdana"/>
                <w:color w:val="1F497D"/>
                <w:sz w:val="22"/>
                <w:szCs w:val="22"/>
              </w:rPr>
              <w:t> </w:t>
            </w:r>
            <w:r w:rsidRPr="00E17947">
              <w:rPr>
                <w:rFonts w:ascii="Verdana" w:hAnsi="Verdana"/>
                <w:color w:val="1F497D"/>
                <w:sz w:val="22"/>
                <w:szCs w:val="22"/>
              </w:rPr>
              <w:t> </w:t>
            </w:r>
            <w:r w:rsidRPr="00E17947">
              <w:rPr>
                <w:rFonts w:ascii="Verdana" w:hAnsi="Verdana"/>
                <w:color w:val="1F497D"/>
                <w:sz w:val="22"/>
                <w:szCs w:val="22"/>
              </w:rPr>
              <w:t> </w:t>
            </w:r>
            <w:r w:rsidRPr="00E17947">
              <w:rPr>
                <w:rFonts w:ascii="Verdana" w:hAnsi="Verdana"/>
                <w:color w:val="1F497D"/>
                <w:sz w:val="22"/>
                <w:szCs w:val="22"/>
              </w:rPr>
              <w:t> </w:t>
            </w:r>
            <w:r w:rsidRPr="00E17947">
              <w:rPr>
                <w:rFonts w:ascii="Verdana" w:hAnsi="Verdana"/>
                <w:color w:val="1F497D"/>
                <w:sz w:val="22"/>
                <w:szCs w:val="22"/>
              </w:rPr>
              <w:fldChar w:fldCharType="end"/>
            </w:r>
          </w:p>
        </w:tc>
      </w:tr>
      <w:tr w:rsidR="00E17947" w:rsidRPr="00E17947" w:rsidTr="00A1279E">
        <w:tc>
          <w:tcPr>
            <w:tcW w:w="4398" w:type="dxa"/>
            <w:tcBorders>
              <w:top w:val="single" w:sz="6" w:space="0" w:color="auto"/>
              <w:left w:val="single" w:sz="4" w:space="0" w:color="auto"/>
              <w:bottom w:val="single" w:sz="6" w:space="0" w:color="auto"/>
              <w:right w:val="single" w:sz="6" w:space="0" w:color="auto"/>
            </w:tcBorders>
          </w:tcPr>
          <w:p w:rsidR="00E17947" w:rsidRPr="00E17947" w:rsidRDefault="00E17947" w:rsidP="00E17947">
            <w:pPr>
              <w:autoSpaceDE w:val="0"/>
              <w:autoSpaceDN w:val="0"/>
              <w:adjustRightInd w:val="0"/>
              <w:rPr>
                <w:rFonts w:ascii="Verdana" w:hAnsi="Verdana"/>
                <w:color w:val="1F497D"/>
                <w:sz w:val="20"/>
                <w:lang w:eastAsia="en-GB"/>
              </w:rPr>
            </w:pPr>
            <w:r w:rsidRPr="00E17947">
              <w:rPr>
                <w:rFonts w:ascii="Verdana" w:hAnsi="Verdana"/>
                <w:b/>
                <w:color w:val="1F497D"/>
                <w:sz w:val="20"/>
                <w:lang w:eastAsia="en-GB"/>
              </w:rPr>
              <w:t>2.3 Farming System</w:t>
            </w:r>
            <w:r w:rsidRPr="00E17947">
              <w:rPr>
                <w:rFonts w:ascii="Verdana" w:hAnsi="Verdana"/>
                <w:color w:val="1F497D"/>
                <w:sz w:val="20"/>
                <w:lang w:eastAsia="en-GB"/>
              </w:rPr>
              <w:br/>
              <w:t>Please outline the farming system you will employ. This will include making reference to the breeds and class of livestock, supplementary feeding methods and how you will manage the stock on a day to day basis</w:t>
            </w:r>
            <w:r w:rsidR="00BB7BCD">
              <w:rPr>
                <w:rFonts w:ascii="Verdana" w:hAnsi="Verdana"/>
                <w:color w:val="1F497D"/>
                <w:sz w:val="20"/>
                <w:lang w:eastAsia="en-GB"/>
              </w:rPr>
              <w:t>.</w:t>
            </w:r>
            <w:r w:rsidRPr="00E17947">
              <w:rPr>
                <w:rFonts w:ascii="Verdana" w:hAnsi="Verdana"/>
                <w:color w:val="1F497D"/>
                <w:sz w:val="20"/>
                <w:lang w:eastAsia="en-GB"/>
              </w:rPr>
              <w:br/>
              <w:t>You should include narrative on how these practices will fit with our environmental objectives.</w:t>
            </w:r>
          </w:p>
          <w:p w:rsidR="00E17947" w:rsidRPr="00E17947" w:rsidRDefault="00E17947" w:rsidP="00E17947">
            <w:pPr>
              <w:autoSpaceDE w:val="0"/>
              <w:autoSpaceDN w:val="0"/>
              <w:adjustRightInd w:val="0"/>
              <w:rPr>
                <w:rFonts w:ascii="Verdana" w:hAnsi="Verdana"/>
                <w:color w:val="1F497D"/>
                <w:sz w:val="20"/>
                <w:lang w:eastAsia="en-GB"/>
              </w:rPr>
            </w:pPr>
            <w:r w:rsidRPr="00E17947">
              <w:rPr>
                <w:rFonts w:ascii="Verdana" w:hAnsi="Verdana"/>
                <w:color w:val="1F497D"/>
                <w:sz w:val="20"/>
                <w:lang w:eastAsia="en-GB"/>
              </w:rPr>
              <w:t>You should include a brief description of your farming</w:t>
            </w:r>
            <w:r w:rsidR="00BB7BCD">
              <w:rPr>
                <w:rFonts w:ascii="Verdana" w:hAnsi="Verdana"/>
                <w:color w:val="1F497D"/>
                <w:sz w:val="20"/>
                <w:lang w:eastAsia="en-GB"/>
              </w:rPr>
              <w:t xml:space="preserve"> experience, which c</w:t>
            </w:r>
            <w:r w:rsidRPr="00E17947">
              <w:rPr>
                <w:rFonts w:ascii="Verdana" w:hAnsi="Verdana"/>
                <w:color w:val="1F497D"/>
                <w:sz w:val="20"/>
                <w:lang w:eastAsia="en-GB"/>
              </w:rPr>
              <w:t>ould include</w:t>
            </w:r>
            <w:r w:rsidR="00BB7BCD">
              <w:rPr>
                <w:rFonts w:ascii="Verdana" w:hAnsi="Verdana"/>
                <w:color w:val="1F497D"/>
                <w:sz w:val="20"/>
                <w:lang w:eastAsia="en-GB"/>
              </w:rPr>
              <w:t xml:space="preserve"> reference to other similar</w:t>
            </w:r>
            <w:r w:rsidRPr="00E17947">
              <w:rPr>
                <w:rFonts w:ascii="Verdana" w:hAnsi="Verdana"/>
                <w:color w:val="1F497D"/>
                <w:sz w:val="20"/>
                <w:lang w:eastAsia="en-GB"/>
              </w:rPr>
              <w:t xml:space="preserve"> work you have undertaken. </w:t>
            </w:r>
          </w:p>
          <w:p w:rsidR="00E17947" w:rsidRPr="00E17947" w:rsidRDefault="00E17947" w:rsidP="005E2FFC">
            <w:pPr>
              <w:autoSpaceDE w:val="0"/>
              <w:autoSpaceDN w:val="0"/>
              <w:adjustRightInd w:val="0"/>
              <w:rPr>
                <w:rFonts w:ascii="Verdana" w:hAnsi="Verdana"/>
                <w:color w:val="1F497D"/>
                <w:sz w:val="20"/>
                <w:lang w:eastAsia="en-GB"/>
              </w:rPr>
            </w:pPr>
            <w:r w:rsidRPr="00E17947">
              <w:rPr>
                <w:rFonts w:ascii="Verdana" w:hAnsi="Verdana"/>
                <w:color w:val="1F497D"/>
                <w:sz w:val="20"/>
                <w:lang w:eastAsia="en-GB"/>
              </w:rPr>
              <w:t xml:space="preserve">You should include </w:t>
            </w:r>
            <w:r w:rsidR="005E2FFC">
              <w:rPr>
                <w:rFonts w:ascii="Verdana" w:hAnsi="Verdana"/>
                <w:color w:val="1F497D"/>
                <w:sz w:val="20"/>
                <w:lang w:eastAsia="en-GB"/>
              </w:rPr>
              <w:t xml:space="preserve">description of </w:t>
            </w:r>
            <w:r w:rsidR="00BB7BCD">
              <w:rPr>
                <w:rFonts w:ascii="Verdana" w:hAnsi="Verdana"/>
                <w:color w:val="1F497D"/>
                <w:sz w:val="20"/>
                <w:lang w:eastAsia="en-GB"/>
              </w:rPr>
              <w:t>any equipment or facilities that you already have to help deliver your proposed farming system.</w:t>
            </w:r>
          </w:p>
        </w:tc>
        <w:tc>
          <w:tcPr>
            <w:tcW w:w="3740" w:type="dxa"/>
            <w:gridSpan w:val="2"/>
            <w:tcBorders>
              <w:top w:val="single" w:sz="6" w:space="0" w:color="auto"/>
              <w:left w:val="single" w:sz="6" w:space="0" w:color="auto"/>
              <w:bottom w:val="single" w:sz="6" w:space="0" w:color="auto"/>
              <w:right w:val="single" w:sz="6" w:space="0" w:color="auto"/>
            </w:tcBorders>
          </w:tcPr>
          <w:p w:rsidR="00E17947" w:rsidRPr="00E17947" w:rsidRDefault="004F0FC8" w:rsidP="00E17947">
            <w:pPr>
              <w:autoSpaceDE w:val="0"/>
              <w:autoSpaceDN w:val="0"/>
              <w:adjustRightInd w:val="0"/>
              <w:rPr>
                <w:rFonts w:ascii="Verdana" w:hAnsi="Verdana"/>
                <w:color w:val="1F497D"/>
                <w:sz w:val="20"/>
                <w:lang w:eastAsia="en-GB"/>
              </w:rPr>
            </w:pPr>
            <w:r>
              <w:rPr>
                <w:rFonts w:ascii="Verdana" w:hAnsi="Verdana"/>
                <w:color w:val="1F497D"/>
                <w:sz w:val="20"/>
                <w:lang w:eastAsia="en-GB"/>
              </w:rPr>
              <w:t>0 - 5  - No Response or Totally I</w:t>
            </w:r>
            <w:r w:rsidR="00E17947" w:rsidRPr="00E17947">
              <w:rPr>
                <w:rFonts w:ascii="Verdana" w:hAnsi="Verdana"/>
                <w:color w:val="1F497D"/>
                <w:sz w:val="20"/>
                <w:lang w:eastAsia="en-GB"/>
              </w:rPr>
              <w:t xml:space="preserve">nadequate </w:t>
            </w:r>
          </w:p>
          <w:p w:rsidR="00E17947" w:rsidRPr="00E17947" w:rsidRDefault="00E17947" w:rsidP="00E17947">
            <w:pPr>
              <w:autoSpaceDE w:val="0"/>
              <w:autoSpaceDN w:val="0"/>
              <w:adjustRightInd w:val="0"/>
              <w:rPr>
                <w:rFonts w:ascii="Verdana" w:hAnsi="Verdana"/>
                <w:color w:val="1F497D"/>
                <w:sz w:val="20"/>
                <w:lang w:eastAsia="en-GB"/>
              </w:rPr>
            </w:pPr>
            <w:r w:rsidRPr="00E17947">
              <w:rPr>
                <w:rFonts w:ascii="Verdana" w:hAnsi="Verdana"/>
                <w:color w:val="1F497D"/>
                <w:sz w:val="20"/>
                <w:lang w:eastAsia="en-GB"/>
              </w:rPr>
              <w:t>6 - 10 -  Major Reserva</w:t>
            </w:r>
            <w:r w:rsidR="00BB7BCD">
              <w:rPr>
                <w:rFonts w:ascii="Verdana" w:hAnsi="Verdana"/>
                <w:color w:val="1F497D"/>
                <w:sz w:val="20"/>
                <w:lang w:eastAsia="en-GB"/>
              </w:rPr>
              <w:t>tions or C</w:t>
            </w:r>
            <w:r w:rsidRPr="00E17947">
              <w:rPr>
                <w:rFonts w:ascii="Verdana" w:hAnsi="Verdana"/>
                <w:color w:val="1F497D"/>
                <w:sz w:val="20"/>
                <w:lang w:eastAsia="en-GB"/>
              </w:rPr>
              <w:t>onstraints</w:t>
            </w:r>
          </w:p>
          <w:p w:rsidR="00E17947" w:rsidRPr="00E17947" w:rsidRDefault="00E17947" w:rsidP="00E17947">
            <w:pPr>
              <w:autoSpaceDE w:val="0"/>
              <w:autoSpaceDN w:val="0"/>
              <w:adjustRightInd w:val="0"/>
              <w:rPr>
                <w:rFonts w:ascii="Verdana" w:hAnsi="Verdana"/>
                <w:color w:val="1F497D"/>
                <w:sz w:val="20"/>
                <w:lang w:eastAsia="en-GB"/>
              </w:rPr>
            </w:pPr>
            <w:r w:rsidRPr="00E17947">
              <w:rPr>
                <w:rFonts w:ascii="Verdana" w:hAnsi="Verdana"/>
                <w:color w:val="1F497D"/>
                <w:sz w:val="20"/>
                <w:lang w:eastAsia="en-GB"/>
              </w:rPr>
              <w:t>11 - 15 - Some Reservations or Constraints</w:t>
            </w:r>
          </w:p>
          <w:p w:rsidR="00E17947" w:rsidRPr="00E17947" w:rsidRDefault="00E17947" w:rsidP="00E17947">
            <w:pPr>
              <w:autoSpaceDE w:val="0"/>
              <w:autoSpaceDN w:val="0"/>
              <w:adjustRightInd w:val="0"/>
              <w:rPr>
                <w:rFonts w:ascii="Verdana" w:hAnsi="Verdana"/>
                <w:color w:val="1F497D"/>
                <w:sz w:val="20"/>
                <w:lang w:eastAsia="en-GB"/>
              </w:rPr>
            </w:pPr>
            <w:r w:rsidRPr="00E17947">
              <w:rPr>
                <w:rFonts w:ascii="Verdana" w:hAnsi="Verdana"/>
                <w:color w:val="1F497D"/>
                <w:sz w:val="20"/>
                <w:lang w:eastAsia="en-GB"/>
              </w:rPr>
              <w:t>16 - 20 - Fully Compliant</w:t>
            </w:r>
          </w:p>
          <w:p w:rsidR="00E17947" w:rsidRPr="00E17947" w:rsidRDefault="00E17947" w:rsidP="00E17947">
            <w:pPr>
              <w:autoSpaceDE w:val="0"/>
              <w:autoSpaceDN w:val="0"/>
              <w:adjustRightInd w:val="0"/>
              <w:rPr>
                <w:rFonts w:ascii="Verdana" w:hAnsi="Verdana"/>
                <w:color w:val="1F497D"/>
                <w:sz w:val="20"/>
                <w:lang w:eastAsia="en-GB"/>
              </w:rPr>
            </w:pPr>
            <w:r w:rsidRPr="00E17947">
              <w:rPr>
                <w:rFonts w:ascii="Verdana" w:hAnsi="Verdana"/>
                <w:color w:val="1F497D"/>
                <w:sz w:val="20"/>
                <w:lang w:eastAsia="en-GB"/>
              </w:rPr>
              <w:t>21 - 25 - Exceeds Requirements</w:t>
            </w:r>
          </w:p>
        </w:tc>
        <w:tc>
          <w:tcPr>
            <w:tcW w:w="1870" w:type="dxa"/>
            <w:tcBorders>
              <w:top w:val="single" w:sz="6" w:space="0" w:color="auto"/>
              <w:left w:val="single" w:sz="6" w:space="0" w:color="auto"/>
              <w:bottom w:val="single" w:sz="6" w:space="0" w:color="auto"/>
              <w:right w:val="single" w:sz="4" w:space="0" w:color="auto"/>
            </w:tcBorders>
            <w:shd w:val="clear" w:color="auto" w:fill="D9D9D9"/>
          </w:tcPr>
          <w:p w:rsidR="00E17947" w:rsidRPr="00E17947" w:rsidRDefault="00E17947" w:rsidP="00E17947">
            <w:pPr>
              <w:autoSpaceDE w:val="0"/>
              <w:autoSpaceDN w:val="0"/>
              <w:adjustRightInd w:val="0"/>
              <w:rPr>
                <w:rFonts w:ascii="Verdana" w:hAnsi="Verdana"/>
                <w:sz w:val="20"/>
                <w:lang w:eastAsia="en-GB"/>
              </w:rPr>
            </w:pPr>
          </w:p>
        </w:tc>
      </w:tr>
      <w:tr w:rsidR="00E17947" w:rsidRPr="00E17947" w:rsidTr="00A1279E">
        <w:trPr>
          <w:trHeight w:val="1464"/>
        </w:trPr>
        <w:tc>
          <w:tcPr>
            <w:tcW w:w="10008" w:type="dxa"/>
            <w:gridSpan w:val="4"/>
            <w:tcBorders>
              <w:top w:val="single" w:sz="6" w:space="0" w:color="auto"/>
              <w:left w:val="single" w:sz="4" w:space="0" w:color="auto"/>
              <w:bottom w:val="single" w:sz="6" w:space="0" w:color="auto"/>
              <w:right w:val="single" w:sz="4" w:space="0" w:color="auto"/>
            </w:tcBorders>
          </w:tcPr>
          <w:p w:rsidR="00E17947" w:rsidRPr="00E17947" w:rsidRDefault="00E17947" w:rsidP="00E17947">
            <w:pPr>
              <w:autoSpaceDE w:val="0"/>
              <w:autoSpaceDN w:val="0"/>
              <w:adjustRightInd w:val="0"/>
              <w:rPr>
                <w:rFonts w:ascii="Verdana" w:hAnsi="Verdana"/>
                <w:color w:val="1F497D"/>
                <w:sz w:val="20"/>
                <w:lang w:eastAsia="en-GB"/>
              </w:rPr>
            </w:pPr>
            <w:r w:rsidRPr="00E17947">
              <w:rPr>
                <w:rFonts w:ascii="Verdana" w:hAnsi="Verdana"/>
                <w:i/>
                <w:color w:val="1F497D"/>
                <w:sz w:val="20"/>
                <w:lang w:eastAsia="en-GB"/>
              </w:rPr>
              <w:t>2.3</w:t>
            </w:r>
            <w:r w:rsidRPr="00E17947">
              <w:rPr>
                <w:rFonts w:ascii="Verdana" w:hAnsi="Verdana"/>
                <w:color w:val="1F497D"/>
                <w:sz w:val="20"/>
                <w:lang w:eastAsia="en-GB"/>
              </w:rPr>
              <w:t xml:space="preserve">  </w:t>
            </w:r>
            <w:r w:rsidR="005A7851">
              <w:rPr>
                <w:rFonts w:ascii="Verdana" w:hAnsi="Verdana"/>
                <w:i/>
                <w:color w:val="1F497D"/>
                <w:sz w:val="20"/>
                <w:lang w:eastAsia="en-GB"/>
              </w:rPr>
              <w:t>Answer</w:t>
            </w:r>
            <w:r w:rsidRPr="00E17947">
              <w:rPr>
                <w:rFonts w:ascii="Verdana" w:hAnsi="Verdana"/>
                <w:i/>
                <w:color w:val="1F497D"/>
                <w:sz w:val="20"/>
                <w:lang w:eastAsia="en-GB"/>
              </w:rPr>
              <w:t>:</w:t>
            </w:r>
            <w:r w:rsidRPr="00E17947">
              <w:rPr>
                <w:rFonts w:ascii="Verdana" w:hAnsi="Verdana"/>
                <w:color w:val="1F497D"/>
                <w:sz w:val="20"/>
                <w:lang w:eastAsia="en-GB"/>
              </w:rPr>
              <w:t xml:space="preserve"> </w:t>
            </w:r>
          </w:p>
          <w:p w:rsidR="00E17947" w:rsidRPr="00E17947" w:rsidRDefault="00E17947" w:rsidP="00E17947">
            <w:pPr>
              <w:autoSpaceDE w:val="0"/>
              <w:autoSpaceDN w:val="0"/>
              <w:adjustRightInd w:val="0"/>
              <w:rPr>
                <w:rFonts w:ascii="Verdana" w:hAnsi="Verdana"/>
                <w:color w:val="1F497D"/>
                <w:sz w:val="20"/>
                <w:lang w:eastAsia="en-GB"/>
              </w:rPr>
            </w:pPr>
            <w:r w:rsidRPr="00E17947">
              <w:rPr>
                <w:rFonts w:ascii="Verdana" w:hAnsi="Verdana"/>
                <w:color w:val="1F497D"/>
                <w:sz w:val="22"/>
                <w:szCs w:val="22"/>
              </w:rPr>
              <w:fldChar w:fldCharType="begin">
                <w:ffData>
                  <w:name w:val="Text3"/>
                  <w:enabled/>
                  <w:calcOnExit w:val="0"/>
                  <w:textInput/>
                </w:ffData>
              </w:fldChar>
            </w:r>
            <w:r w:rsidRPr="00E17947">
              <w:rPr>
                <w:rFonts w:ascii="Verdana" w:hAnsi="Verdana"/>
                <w:color w:val="1F497D"/>
                <w:sz w:val="22"/>
                <w:szCs w:val="22"/>
              </w:rPr>
              <w:instrText xml:space="preserve"> FORMTEXT </w:instrText>
            </w:r>
            <w:r w:rsidRPr="00E17947">
              <w:rPr>
                <w:rFonts w:ascii="Verdana" w:hAnsi="Verdana"/>
                <w:color w:val="1F497D"/>
                <w:sz w:val="22"/>
                <w:szCs w:val="22"/>
              </w:rPr>
            </w:r>
            <w:r w:rsidRPr="00E17947">
              <w:rPr>
                <w:rFonts w:ascii="Verdana" w:hAnsi="Verdana"/>
                <w:color w:val="1F497D"/>
                <w:sz w:val="22"/>
                <w:szCs w:val="22"/>
              </w:rPr>
              <w:fldChar w:fldCharType="separate"/>
            </w:r>
            <w:r w:rsidRPr="00E17947">
              <w:rPr>
                <w:rFonts w:ascii="Verdana" w:hAnsi="Verdana"/>
                <w:color w:val="1F497D"/>
                <w:sz w:val="22"/>
                <w:szCs w:val="22"/>
              </w:rPr>
              <w:t> </w:t>
            </w:r>
            <w:r w:rsidRPr="00E17947">
              <w:rPr>
                <w:rFonts w:ascii="Verdana" w:hAnsi="Verdana"/>
                <w:color w:val="1F497D"/>
                <w:sz w:val="22"/>
                <w:szCs w:val="22"/>
              </w:rPr>
              <w:t> </w:t>
            </w:r>
            <w:r w:rsidRPr="00E17947">
              <w:rPr>
                <w:rFonts w:ascii="Verdana" w:hAnsi="Verdana"/>
                <w:color w:val="1F497D"/>
                <w:sz w:val="22"/>
                <w:szCs w:val="22"/>
              </w:rPr>
              <w:t> </w:t>
            </w:r>
            <w:r w:rsidRPr="00E17947">
              <w:rPr>
                <w:rFonts w:ascii="Verdana" w:hAnsi="Verdana"/>
                <w:color w:val="1F497D"/>
                <w:sz w:val="22"/>
                <w:szCs w:val="22"/>
              </w:rPr>
              <w:t> </w:t>
            </w:r>
            <w:r w:rsidRPr="00E17947">
              <w:rPr>
                <w:rFonts w:ascii="Verdana" w:hAnsi="Verdana"/>
                <w:color w:val="1F497D"/>
                <w:sz w:val="22"/>
                <w:szCs w:val="22"/>
              </w:rPr>
              <w:t> </w:t>
            </w:r>
            <w:r w:rsidRPr="00E17947">
              <w:rPr>
                <w:rFonts w:ascii="Verdana" w:hAnsi="Verdana"/>
                <w:color w:val="1F497D"/>
                <w:sz w:val="22"/>
                <w:szCs w:val="22"/>
              </w:rPr>
              <w:fldChar w:fldCharType="end"/>
            </w:r>
          </w:p>
          <w:p w:rsidR="00E17947" w:rsidRPr="00E17947" w:rsidRDefault="00E17947" w:rsidP="00E17947">
            <w:pPr>
              <w:autoSpaceDE w:val="0"/>
              <w:autoSpaceDN w:val="0"/>
              <w:adjustRightInd w:val="0"/>
              <w:rPr>
                <w:rFonts w:ascii="Verdana" w:hAnsi="Verdana"/>
                <w:color w:val="1F497D"/>
                <w:sz w:val="20"/>
                <w:lang w:eastAsia="en-GB"/>
              </w:rPr>
            </w:pPr>
          </w:p>
        </w:tc>
      </w:tr>
      <w:tr w:rsidR="00E17947" w:rsidRPr="00E17947" w:rsidTr="00A1279E">
        <w:tc>
          <w:tcPr>
            <w:tcW w:w="4618" w:type="dxa"/>
            <w:gridSpan w:val="2"/>
            <w:tcBorders>
              <w:top w:val="single" w:sz="6" w:space="0" w:color="auto"/>
              <w:left w:val="single" w:sz="4" w:space="0" w:color="auto"/>
              <w:bottom w:val="single" w:sz="6" w:space="0" w:color="auto"/>
              <w:right w:val="single" w:sz="6" w:space="0" w:color="auto"/>
            </w:tcBorders>
          </w:tcPr>
          <w:p w:rsidR="00E17947" w:rsidRPr="00E17947" w:rsidRDefault="00E17947" w:rsidP="00E17947">
            <w:pPr>
              <w:autoSpaceDE w:val="0"/>
              <w:autoSpaceDN w:val="0"/>
              <w:adjustRightInd w:val="0"/>
              <w:rPr>
                <w:rFonts w:ascii="Verdana" w:hAnsi="Verdana"/>
                <w:color w:val="1F497D"/>
                <w:sz w:val="20"/>
                <w:lang w:eastAsia="en-GB"/>
              </w:rPr>
            </w:pPr>
            <w:r w:rsidRPr="00E17947">
              <w:rPr>
                <w:rFonts w:ascii="Verdana" w:hAnsi="Verdana"/>
                <w:b/>
                <w:color w:val="1F497D"/>
                <w:sz w:val="20"/>
                <w:lang w:eastAsia="en-GB"/>
              </w:rPr>
              <w:t>3 Rent</w:t>
            </w:r>
            <w:r w:rsidRPr="00E17947">
              <w:rPr>
                <w:rFonts w:ascii="Verdana" w:hAnsi="Verdana"/>
                <w:color w:val="1F497D"/>
                <w:sz w:val="20"/>
                <w:lang w:eastAsia="en-GB"/>
              </w:rPr>
              <w:br/>
              <w:t>This section will be judged against realism, affordability, flexibility and any other justification you have provided.</w:t>
            </w:r>
          </w:p>
          <w:p w:rsidR="00E17947" w:rsidRDefault="00E17947" w:rsidP="00E17947">
            <w:pPr>
              <w:autoSpaceDE w:val="0"/>
              <w:autoSpaceDN w:val="0"/>
              <w:adjustRightInd w:val="0"/>
              <w:rPr>
                <w:rFonts w:ascii="Verdana" w:hAnsi="Verdana"/>
                <w:color w:val="1F497D"/>
                <w:sz w:val="20"/>
                <w:lang w:eastAsia="en-GB"/>
              </w:rPr>
            </w:pPr>
          </w:p>
          <w:p w:rsidR="00BB7BCD" w:rsidRPr="00E17947" w:rsidRDefault="00BB7BCD" w:rsidP="00E17947">
            <w:pPr>
              <w:autoSpaceDE w:val="0"/>
              <w:autoSpaceDN w:val="0"/>
              <w:adjustRightInd w:val="0"/>
              <w:rPr>
                <w:rFonts w:ascii="Verdana" w:hAnsi="Verdana"/>
                <w:color w:val="1F497D"/>
                <w:sz w:val="20"/>
                <w:lang w:eastAsia="en-GB"/>
              </w:rPr>
            </w:pPr>
            <w:r>
              <w:rPr>
                <w:rFonts w:ascii="Verdana" w:hAnsi="Verdana"/>
                <w:color w:val="1F497D"/>
                <w:sz w:val="20"/>
                <w:lang w:eastAsia="en-GB"/>
              </w:rPr>
              <w:t xml:space="preserve">Justification should explain how you have arrived at the rental figure you are offering. It may be appropriate to make reference to land type/quality, </w:t>
            </w:r>
            <w:r>
              <w:rPr>
                <w:rFonts w:ascii="Verdana" w:hAnsi="Verdana"/>
                <w:color w:val="1F497D"/>
                <w:sz w:val="20"/>
                <w:lang w:eastAsia="en-GB"/>
              </w:rPr>
              <w:lastRenderedPageBreak/>
              <w:t xml:space="preserve">productive capacity, local market rents or affordability in relation to the farming system proposed. </w:t>
            </w:r>
          </w:p>
        </w:tc>
        <w:tc>
          <w:tcPr>
            <w:tcW w:w="3520" w:type="dxa"/>
            <w:tcBorders>
              <w:top w:val="single" w:sz="6" w:space="0" w:color="auto"/>
              <w:left w:val="single" w:sz="6" w:space="0" w:color="auto"/>
              <w:bottom w:val="single" w:sz="6" w:space="0" w:color="auto"/>
              <w:right w:val="single" w:sz="6" w:space="0" w:color="auto"/>
            </w:tcBorders>
          </w:tcPr>
          <w:p w:rsidR="00E17947" w:rsidRPr="00E17947" w:rsidRDefault="004F0FC8" w:rsidP="00E17947">
            <w:pPr>
              <w:autoSpaceDE w:val="0"/>
              <w:autoSpaceDN w:val="0"/>
              <w:adjustRightInd w:val="0"/>
              <w:rPr>
                <w:rFonts w:ascii="Verdana" w:hAnsi="Verdana"/>
                <w:color w:val="1F497D"/>
                <w:sz w:val="20"/>
                <w:lang w:eastAsia="en-GB"/>
              </w:rPr>
            </w:pPr>
            <w:r>
              <w:rPr>
                <w:rFonts w:ascii="Verdana" w:hAnsi="Verdana"/>
                <w:color w:val="1F497D"/>
                <w:sz w:val="20"/>
                <w:lang w:eastAsia="en-GB"/>
              </w:rPr>
              <w:lastRenderedPageBreak/>
              <w:t>0 - 5  - No Response or Totally I</w:t>
            </w:r>
            <w:r w:rsidR="00E17947" w:rsidRPr="00E17947">
              <w:rPr>
                <w:rFonts w:ascii="Verdana" w:hAnsi="Verdana"/>
                <w:color w:val="1F497D"/>
                <w:sz w:val="20"/>
                <w:lang w:eastAsia="en-GB"/>
              </w:rPr>
              <w:t xml:space="preserve">nadequate </w:t>
            </w:r>
          </w:p>
          <w:p w:rsidR="00E17947" w:rsidRPr="00E17947" w:rsidRDefault="00E17947" w:rsidP="00E17947">
            <w:pPr>
              <w:autoSpaceDE w:val="0"/>
              <w:autoSpaceDN w:val="0"/>
              <w:adjustRightInd w:val="0"/>
              <w:rPr>
                <w:rFonts w:ascii="Verdana" w:hAnsi="Verdana"/>
                <w:color w:val="1F497D"/>
                <w:sz w:val="20"/>
                <w:lang w:eastAsia="en-GB"/>
              </w:rPr>
            </w:pPr>
            <w:r w:rsidRPr="00E17947">
              <w:rPr>
                <w:rFonts w:ascii="Verdana" w:hAnsi="Verdana"/>
                <w:color w:val="1F497D"/>
                <w:sz w:val="20"/>
                <w:lang w:eastAsia="en-GB"/>
              </w:rPr>
              <w:t>6</w:t>
            </w:r>
            <w:r w:rsidR="004F0FC8">
              <w:rPr>
                <w:rFonts w:ascii="Verdana" w:hAnsi="Verdana"/>
                <w:color w:val="1F497D"/>
                <w:sz w:val="20"/>
                <w:lang w:eastAsia="en-GB"/>
              </w:rPr>
              <w:t xml:space="preserve"> - 10 -  Major Reservations or C</w:t>
            </w:r>
            <w:r w:rsidRPr="00E17947">
              <w:rPr>
                <w:rFonts w:ascii="Verdana" w:hAnsi="Verdana"/>
                <w:color w:val="1F497D"/>
                <w:sz w:val="20"/>
                <w:lang w:eastAsia="en-GB"/>
              </w:rPr>
              <w:t>onstraints</w:t>
            </w:r>
          </w:p>
          <w:p w:rsidR="00E17947" w:rsidRPr="00E17947" w:rsidRDefault="00E17947" w:rsidP="00E17947">
            <w:pPr>
              <w:autoSpaceDE w:val="0"/>
              <w:autoSpaceDN w:val="0"/>
              <w:adjustRightInd w:val="0"/>
              <w:rPr>
                <w:rFonts w:ascii="Verdana" w:hAnsi="Verdana"/>
                <w:color w:val="1F497D"/>
                <w:sz w:val="20"/>
                <w:lang w:eastAsia="en-GB"/>
              </w:rPr>
            </w:pPr>
            <w:r w:rsidRPr="00E17947">
              <w:rPr>
                <w:rFonts w:ascii="Verdana" w:hAnsi="Verdana"/>
                <w:color w:val="1F497D"/>
                <w:sz w:val="20"/>
                <w:lang w:eastAsia="en-GB"/>
              </w:rPr>
              <w:t>11 - 15 - Some Reservations or Constraints</w:t>
            </w:r>
          </w:p>
          <w:p w:rsidR="00E17947" w:rsidRPr="00E17947" w:rsidRDefault="00E17947" w:rsidP="00E17947">
            <w:pPr>
              <w:autoSpaceDE w:val="0"/>
              <w:autoSpaceDN w:val="0"/>
              <w:adjustRightInd w:val="0"/>
              <w:rPr>
                <w:rFonts w:ascii="Verdana" w:hAnsi="Verdana"/>
                <w:color w:val="1F497D"/>
                <w:sz w:val="20"/>
                <w:lang w:eastAsia="en-GB"/>
              </w:rPr>
            </w:pPr>
            <w:r w:rsidRPr="00E17947">
              <w:rPr>
                <w:rFonts w:ascii="Verdana" w:hAnsi="Verdana"/>
                <w:color w:val="1F497D"/>
                <w:sz w:val="20"/>
                <w:lang w:eastAsia="en-GB"/>
              </w:rPr>
              <w:t>16 - 20 - Fully Compliant</w:t>
            </w:r>
          </w:p>
          <w:p w:rsidR="00E17947" w:rsidRPr="00E17947" w:rsidRDefault="00E17947" w:rsidP="00E17947">
            <w:pPr>
              <w:autoSpaceDE w:val="0"/>
              <w:autoSpaceDN w:val="0"/>
              <w:adjustRightInd w:val="0"/>
              <w:rPr>
                <w:rFonts w:ascii="Verdana" w:hAnsi="Verdana"/>
                <w:color w:val="1F497D"/>
                <w:sz w:val="20"/>
                <w:lang w:eastAsia="en-GB"/>
              </w:rPr>
            </w:pPr>
            <w:r w:rsidRPr="00E17947">
              <w:rPr>
                <w:rFonts w:ascii="Verdana" w:hAnsi="Verdana"/>
                <w:color w:val="1F497D"/>
                <w:sz w:val="20"/>
                <w:lang w:eastAsia="en-GB"/>
              </w:rPr>
              <w:t>21 - 25 - Exceeds Requirements</w:t>
            </w:r>
          </w:p>
        </w:tc>
        <w:tc>
          <w:tcPr>
            <w:tcW w:w="1870" w:type="dxa"/>
            <w:tcBorders>
              <w:top w:val="single" w:sz="6" w:space="0" w:color="auto"/>
              <w:left w:val="single" w:sz="6" w:space="0" w:color="auto"/>
              <w:bottom w:val="single" w:sz="6" w:space="0" w:color="auto"/>
              <w:right w:val="single" w:sz="4" w:space="0" w:color="auto"/>
            </w:tcBorders>
            <w:shd w:val="clear" w:color="auto" w:fill="D9D9D9"/>
          </w:tcPr>
          <w:p w:rsidR="00E17947" w:rsidRPr="00E17947" w:rsidRDefault="00E17947" w:rsidP="00E17947">
            <w:pPr>
              <w:autoSpaceDE w:val="0"/>
              <w:autoSpaceDN w:val="0"/>
              <w:adjustRightInd w:val="0"/>
              <w:rPr>
                <w:rFonts w:ascii="Verdana" w:hAnsi="Verdana"/>
                <w:sz w:val="20"/>
                <w:lang w:eastAsia="en-GB"/>
              </w:rPr>
            </w:pPr>
          </w:p>
        </w:tc>
      </w:tr>
      <w:tr w:rsidR="00E17947" w:rsidRPr="00E17947" w:rsidTr="00A1279E">
        <w:tc>
          <w:tcPr>
            <w:tcW w:w="4618" w:type="dxa"/>
            <w:gridSpan w:val="2"/>
            <w:tcBorders>
              <w:top w:val="single" w:sz="6" w:space="0" w:color="auto"/>
              <w:left w:val="single" w:sz="4" w:space="0" w:color="auto"/>
              <w:bottom w:val="single" w:sz="6" w:space="0" w:color="auto"/>
              <w:right w:val="single" w:sz="6" w:space="0" w:color="auto"/>
            </w:tcBorders>
          </w:tcPr>
          <w:p w:rsidR="00E17947" w:rsidRPr="00E17947" w:rsidRDefault="00E17947" w:rsidP="00E17947">
            <w:pPr>
              <w:autoSpaceDE w:val="0"/>
              <w:autoSpaceDN w:val="0"/>
              <w:adjustRightInd w:val="0"/>
              <w:rPr>
                <w:rFonts w:ascii="Verdana" w:hAnsi="Verdana"/>
                <w:i/>
                <w:color w:val="1F497D"/>
                <w:sz w:val="20"/>
                <w:lang w:eastAsia="en-GB"/>
              </w:rPr>
            </w:pPr>
            <w:r w:rsidRPr="00E17947">
              <w:rPr>
                <w:rFonts w:ascii="Verdana" w:hAnsi="Verdana"/>
                <w:i/>
                <w:color w:val="1F497D"/>
                <w:sz w:val="20"/>
                <w:lang w:eastAsia="en-GB"/>
              </w:rPr>
              <w:t>3.1. Rental amount:</w:t>
            </w:r>
          </w:p>
          <w:p w:rsidR="00E17947" w:rsidRPr="00E17947" w:rsidRDefault="00E17947" w:rsidP="00E17947">
            <w:pPr>
              <w:autoSpaceDE w:val="0"/>
              <w:autoSpaceDN w:val="0"/>
              <w:adjustRightInd w:val="0"/>
              <w:rPr>
                <w:rFonts w:ascii="Verdana" w:hAnsi="Verdana"/>
                <w:color w:val="1F497D"/>
                <w:sz w:val="20"/>
                <w:lang w:eastAsia="en-GB"/>
              </w:rPr>
            </w:pPr>
          </w:p>
        </w:tc>
        <w:tc>
          <w:tcPr>
            <w:tcW w:w="3520" w:type="dxa"/>
            <w:tcBorders>
              <w:top w:val="single" w:sz="6" w:space="0" w:color="auto"/>
              <w:left w:val="single" w:sz="6" w:space="0" w:color="auto"/>
              <w:bottom w:val="single" w:sz="6" w:space="0" w:color="auto"/>
              <w:right w:val="single" w:sz="6" w:space="0" w:color="auto"/>
            </w:tcBorders>
          </w:tcPr>
          <w:p w:rsidR="00E17947" w:rsidRPr="00E17947" w:rsidRDefault="00E17947" w:rsidP="00E17947">
            <w:pPr>
              <w:autoSpaceDE w:val="0"/>
              <w:autoSpaceDN w:val="0"/>
              <w:adjustRightInd w:val="0"/>
              <w:rPr>
                <w:rFonts w:ascii="Verdana" w:hAnsi="Verdana"/>
                <w:color w:val="1F497D"/>
                <w:sz w:val="20"/>
                <w:lang w:eastAsia="en-GB"/>
              </w:rPr>
            </w:pPr>
            <w:r w:rsidRPr="00E17947">
              <w:rPr>
                <w:rFonts w:ascii="Verdana" w:hAnsi="Verdana"/>
                <w:color w:val="1F497D"/>
                <w:sz w:val="20"/>
                <w:lang w:eastAsia="en-GB"/>
              </w:rPr>
              <w:t>Please insert rental offer. This should be the total per annum.</w:t>
            </w:r>
          </w:p>
        </w:tc>
        <w:tc>
          <w:tcPr>
            <w:tcW w:w="1870" w:type="dxa"/>
            <w:tcBorders>
              <w:top w:val="single" w:sz="6" w:space="0" w:color="auto"/>
              <w:left w:val="single" w:sz="6" w:space="0" w:color="auto"/>
              <w:bottom w:val="single" w:sz="6" w:space="0" w:color="auto"/>
              <w:right w:val="single" w:sz="4" w:space="0" w:color="auto"/>
            </w:tcBorders>
          </w:tcPr>
          <w:p w:rsidR="00E17947" w:rsidRPr="00E17947" w:rsidRDefault="00E17947" w:rsidP="00E17947">
            <w:pPr>
              <w:autoSpaceDE w:val="0"/>
              <w:autoSpaceDN w:val="0"/>
              <w:adjustRightInd w:val="0"/>
              <w:rPr>
                <w:rFonts w:ascii="Verdana" w:hAnsi="Verdana"/>
                <w:color w:val="1F497D"/>
                <w:sz w:val="20"/>
                <w:lang w:eastAsia="en-GB"/>
              </w:rPr>
            </w:pPr>
            <w:r w:rsidRPr="00E17947">
              <w:rPr>
                <w:rFonts w:ascii="Verdana" w:hAnsi="Verdana"/>
                <w:color w:val="1F497D"/>
                <w:sz w:val="20"/>
                <w:lang w:eastAsia="en-GB"/>
              </w:rPr>
              <w:t>£</w:t>
            </w:r>
          </w:p>
        </w:tc>
      </w:tr>
      <w:tr w:rsidR="00E17947" w:rsidRPr="00E17947" w:rsidTr="00A1279E">
        <w:tc>
          <w:tcPr>
            <w:tcW w:w="10008" w:type="dxa"/>
            <w:gridSpan w:val="4"/>
            <w:tcBorders>
              <w:top w:val="single" w:sz="6" w:space="0" w:color="auto"/>
              <w:left w:val="single" w:sz="4" w:space="0" w:color="auto"/>
              <w:bottom w:val="single" w:sz="6" w:space="0" w:color="auto"/>
              <w:right w:val="single" w:sz="4" w:space="0" w:color="auto"/>
            </w:tcBorders>
          </w:tcPr>
          <w:p w:rsidR="00E17947" w:rsidRPr="00E17947" w:rsidRDefault="00E17947" w:rsidP="00E17947">
            <w:pPr>
              <w:autoSpaceDE w:val="0"/>
              <w:autoSpaceDN w:val="0"/>
              <w:adjustRightInd w:val="0"/>
              <w:rPr>
                <w:rFonts w:ascii="Verdana" w:hAnsi="Verdana"/>
                <w:i/>
                <w:color w:val="1F497D"/>
                <w:sz w:val="20"/>
                <w:lang w:eastAsia="en-GB"/>
              </w:rPr>
            </w:pPr>
            <w:r w:rsidRPr="00E17947">
              <w:rPr>
                <w:rFonts w:ascii="Verdana" w:hAnsi="Verdana"/>
                <w:i/>
                <w:color w:val="1F497D"/>
                <w:sz w:val="20"/>
                <w:lang w:eastAsia="en-GB"/>
              </w:rPr>
              <w:t>3.2. Rental Justification:</w:t>
            </w:r>
          </w:p>
          <w:p w:rsidR="00E17947" w:rsidRPr="00E17947" w:rsidRDefault="00E17947" w:rsidP="00E17947">
            <w:pPr>
              <w:autoSpaceDE w:val="0"/>
              <w:autoSpaceDN w:val="0"/>
              <w:adjustRightInd w:val="0"/>
              <w:rPr>
                <w:rFonts w:ascii="Verdana" w:hAnsi="Verdana"/>
                <w:color w:val="1F497D"/>
                <w:sz w:val="20"/>
                <w:lang w:eastAsia="en-GB"/>
              </w:rPr>
            </w:pPr>
            <w:r w:rsidRPr="00E17947">
              <w:rPr>
                <w:rFonts w:ascii="Verdana" w:hAnsi="Verdana"/>
                <w:color w:val="1F497D"/>
                <w:sz w:val="22"/>
                <w:szCs w:val="22"/>
              </w:rPr>
              <w:fldChar w:fldCharType="begin">
                <w:ffData>
                  <w:name w:val="Text3"/>
                  <w:enabled/>
                  <w:calcOnExit w:val="0"/>
                  <w:textInput/>
                </w:ffData>
              </w:fldChar>
            </w:r>
            <w:r w:rsidRPr="00E17947">
              <w:rPr>
                <w:rFonts w:ascii="Verdana" w:hAnsi="Verdana"/>
                <w:color w:val="1F497D"/>
                <w:sz w:val="22"/>
                <w:szCs w:val="22"/>
              </w:rPr>
              <w:instrText xml:space="preserve"> FORMTEXT </w:instrText>
            </w:r>
            <w:r w:rsidRPr="00E17947">
              <w:rPr>
                <w:rFonts w:ascii="Verdana" w:hAnsi="Verdana"/>
                <w:color w:val="1F497D"/>
                <w:sz w:val="22"/>
                <w:szCs w:val="22"/>
              </w:rPr>
            </w:r>
            <w:r w:rsidRPr="00E17947">
              <w:rPr>
                <w:rFonts w:ascii="Verdana" w:hAnsi="Verdana"/>
                <w:color w:val="1F497D"/>
                <w:sz w:val="22"/>
                <w:szCs w:val="22"/>
              </w:rPr>
              <w:fldChar w:fldCharType="separate"/>
            </w:r>
            <w:r w:rsidRPr="00E17947">
              <w:rPr>
                <w:rFonts w:ascii="Verdana" w:hAnsi="Verdana"/>
                <w:color w:val="1F497D"/>
                <w:sz w:val="22"/>
                <w:szCs w:val="22"/>
              </w:rPr>
              <w:t> </w:t>
            </w:r>
            <w:r w:rsidRPr="00E17947">
              <w:rPr>
                <w:rFonts w:ascii="Verdana" w:hAnsi="Verdana"/>
                <w:color w:val="1F497D"/>
                <w:sz w:val="22"/>
                <w:szCs w:val="22"/>
              </w:rPr>
              <w:t> </w:t>
            </w:r>
            <w:r w:rsidRPr="00E17947">
              <w:rPr>
                <w:rFonts w:ascii="Verdana" w:hAnsi="Verdana"/>
                <w:color w:val="1F497D"/>
                <w:sz w:val="22"/>
                <w:szCs w:val="22"/>
              </w:rPr>
              <w:t> </w:t>
            </w:r>
            <w:r w:rsidRPr="00E17947">
              <w:rPr>
                <w:rFonts w:ascii="Verdana" w:hAnsi="Verdana"/>
                <w:color w:val="1F497D"/>
                <w:sz w:val="22"/>
                <w:szCs w:val="22"/>
              </w:rPr>
              <w:t> </w:t>
            </w:r>
            <w:r w:rsidRPr="00E17947">
              <w:rPr>
                <w:rFonts w:ascii="Verdana" w:hAnsi="Verdana"/>
                <w:color w:val="1F497D"/>
                <w:sz w:val="22"/>
                <w:szCs w:val="22"/>
              </w:rPr>
              <w:t> </w:t>
            </w:r>
            <w:r w:rsidRPr="00E17947">
              <w:rPr>
                <w:rFonts w:ascii="Verdana" w:hAnsi="Verdana"/>
                <w:color w:val="1F497D"/>
                <w:sz w:val="22"/>
                <w:szCs w:val="22"/>
              </w:rPr>
              <w:fldChar w:fldCharType="end"/>
            </w:r>
          </w:p>
          <w:p w:rsidR="00E17947" w:rsidRPr="00E17947" w:rsidRDefault="00E17947" w:rsidP="00E17947">
            <w:pPr>
              <w:autoSpaceDE w:val="0"/>
              <w:autoSpaceDN w:val="0"/>
              <w:adjustRightInd w:val="0"/>
              <w:rPr>
                <w:rFonts w:ascii="Verdana" w:hAnsi="Verdana"/>
                <w:color w:val="1F497D"/>
                <w:sz w:val="20"/>
                <w:lang w:eastAsia="en-GB"/>
              </w:rPr>
            </w:pPr>
          </w:p>
        </w:tc>
      </w:tr>
      <w:tr w:rsidR="00E17947" w:rsidRPr="00E17947" w:rsidTr="00A1279E">
        <w:tc>
          <w:tcPr>
            <w:tcW w:w="4618" w:type="dxa"/>
            <w:gridSpan w:val="2"/>
            <w:tcBorders>
              <w:top w:val="single" w:sz="6" w:space="0" w:color="auto"/>
              <w:left w:val="single" w:sz="4" w:space="0" w:color="auto"/>
              <w:bottom w:val="single" w:sz="4" w:space="0" w:color="auto"/>
              <w:right w:val="single" w:sz="6" w:space="0" w:color="auto"/>
            </w:tcBorders>
          </w:tcPr>
          <w:p w:rsidR="00E17947" w:rsidRPr="00E17947" w:rsidRDefault="00BB7BCD" w:rsidP="00E17947">
            <w:pPr>
              <w:autoSpaceDE w:val="0"/>
              <w:autoSpaceDN w:val="0"/>
              <w:adjustRightInd w:val="0"/>
              <w:rPr>
                <w:rFonts w:ascii="Verdana" w:hAnsi="Verdana"/>
                <w:color w:val="1F497D"/>
                <w:sz w:val="20"/>
                <w:lang w:eastAsia="en-GB"/>
              </w:rPr>
            </w:pPr>
            <w:r>
              <w:rPr>
                <w:rFonts w:ascii="Verdana" w:hAnsi="Verdana"/>
                <w:color w:val="1F497D"/>
                <w:sz w:val="20"/>
                <w:lang w:eastAsia="en-GB"/>
              </w:rPr>
              <w:t>Total Score (FL</w:t>
            </w:r>
            <w:r w:rsidR="00E17947" w:rsidRPr="00E17947">
              <w:rPr>
                <w:rFonts w:ascii="Verdana" w:hAnsi="Verdana"/>
                <w:color w:val="1F497D"/>
                <w:sz w:val="20"/>
                <w:lang w:eastAsia="en-GB"/>
              </w:rPr>
              <w:t>S use only)</w:t>
            </w:r>
          </w:p>
        </w:tc>
        <w:tc>
          <w:tcPr>
            <w:tcW w:w="3520" w:type="dxa"/>
            <w:tcBorders>
              <w:top w:val="single" w:sz="6" w:space="0" w:color="auto"/>
              <w:left w:val="single" w:sz="6" w:space="0" w:color="auto"/>
              <w:bottom w:val="single" w:sz="4" w:space="0" w:color="auto"/>
              <w:right w:val="single" w:sz="6" w:space="0" w:color="auto"/>
            </w:tcBorders>
          </w:tcPr>
          <w:p w:rsidR="00E17947" w:rsidRPr="00E17947" w:rsidRDefault="00E17947" w:rsidP="00E17947">
            <w:pPr>
              <w:autoSpaceDE w:val="0"/>
              <w:autoSpaceDN w:val="0"/>
              <w:adjustRightInd w:val="0"/>
              <w:rPr>
                <w:rFonts w:ascii="Verdana" w:hAnsi="Verdana"/>
                <w:color w:val="1F497D"/>
                <w:sz w:val="20"/>
                <w:lang w:eastAsia="en-GB"/>
              </w:rPr>
            </w:pPr>
            <w:r w:rsidRPr="00E17947">
              <w:rPr>
                <w:rFonts w:ascii="Verdana" w:hAnsi="Verdana"/>
                <w:color w:val="1F497D"/>
                <w:sz w:val="20"/>
                <w:lang w:eastAsia="en-GB"/>
              </w:rPr>
              <w:t>Maximum 100 points</w:t>
            </w:r>
          </w:p>
        </w:tc>
        <w:tc>
          <w:tcPr>
            <w:tcW w:w="1870" w:type="dxa"/>
            <w:tcBorders>
              <w:top w:val="single" w:sz="6" w:space="0" w:color="auto"/>
              <w:left w:val="single" w:sz="6" w:space="0" w:color="auto"/>
              <w:bottom w:val="single" w:sz="4" w:space="0" w:color="auto"/>
              <w:right w:val="single" w:sz="4" w:space="0" w:color="auto"/>
            </w:tcBorders>
            <w:shd w:val="clear" w:color="auto" w:fill="D9D9D9"/>
          </w:tcPr>
          <w:p w:rsidR="00E17947" w:rsidRPr="00E17947" w:rsidRDefault="00E17947" w:rsidP="00E17947">
            <w:pPr>
              <w:autoSpaceDE w:val="0"/>
              <w:autoSpaceDN w:val="0"/>
              <w:adjustRightInd w:val="0"/>
              <w:rPr>
                <w:rFonts w:ascii="Verdana" w:hAnsi="Verdana"/>
                <w:color w:val="1F497D"/>
                <w:sz w:val="20"/>
                <w:lang w:eastAsia="en-GB"/>
              </w:rPr>
            </w:pPr>
          </w:p>
        </w:tc>
      </w:tr>
    </w:tbl>
    <w:p w:rsidR="00E17947" w:rsidRPr="00E17947" w:rsidRDefault="00E17947" w:rsidP="00E17947">
      <w:pPr>
        <w:autoSpaceDE w:val="0"/>
        <w:autoSpaceDN w:val="0"/>
        <w:adjustRightInd w:val="0"/>
        <w:rPr>
          <w:rFonts w:ascii="Verdana" w:hAnsi="Verdana"/>
          <w:color w:val="1F497D"/>
          <w:sz w:val="22"/>
          <w:szCs w:val="22"/>
          <w:lang w:eastAsia="en-GB"/>
        </w:rPr>
      </w:pPr>
    </w:p>
    <w:p w:rsidR="00E17947" w:rsidRPr="00E17947" w:rsidRDefault="00E17947" w:rsidP="00E17947">
      <w:pPr>
        <w:autoSpaceDE w:val="0"/>
        <w:autoSpaceDN w:val="0"/>
        <w:adjustRightInd w:val="0"/>
        <w:rPr>
          <w:rFonts w:ascii="Verdana" w:hAnsi="Verdana"/>
          <w:color w:val="1F497D"/>
          <w:sz w:val="22"/>
          <w:szCs w:val="22"/>
          <w:lang w:eastAsia="en-GB"/>
        </w:rPr>
      </w:pPr>
      <w:r w:rsidRPr="00E17947">
        <w:rPr>
          <w:rFonts w:ascii="Verdana" w:hAnsi="Verdana"/>
          <w:color w:val="1F497D"/>
          <w:sz w:val="22"/>
          <w:szCs w:val="22"/>
          <w:lang w:eastAsia="en-GB"/>
        </w:rPr>
        <w:t>Answers may be continued on a separate sheet but must be cross reference</w:t>
      </w:r>
      <w:r w:rsidR="00BB7BCD">
        <w:rPr>
          <w:rFonts w:ascii="Verdana" w:hAnsi="Verdana"/>
          <w:color w:val="1F497D"/>
          <w:sz w:val="22"/>
          <w:szCs w:val="22"/>
          <w:lang w:eastAsia="en-GB"/>
        </w:rPr>
        <w:t>d</w:t>
      </w:r>
      <w:r w:rsidRPr="00E17947">
        <w:rPr>
          <w:rFonts w:ascii="Verdana" w:hAnsi="Verdana"/>
          <w:color w:val="1F497D"/>
          <w:sz w:val="22"/>
          <w:szCs w:val="22"/>
          <w:lang w:eastAsia="en-GB"/>
        </w:rPr>
        <w:t xml:space="preserve"> to the paragraph numbering used above.</w:t>
      </w:r>
    </w:p>
    <w:p w:rsidR="00E17947" w:rsidRPr="00E17947" w:rsidRDefault="00E17947" w:rsidP="00E17947">
      <w:pPr>
        <w:autoSpaceDE w:val="0"/>
        <w:autoSpaceDN w:val="0"/>
        <w:adjustRightInd w:val="0"/>
        <w:rPr>
          <w:rFonts w:ascii="Verdana" w:hAnsi="Verdana"/>
          <w:color w:val="1F497D"/>
          <w:sz w:val="22"/>
          <w:szCs w:val="22"/>
          <w:lang w:eastAsia="en-GB"/>
        </w:rPr>
      </w:pPr>
    </w:p>
    <w:p w:rsidR="00E17947" w:rsidRPr="005E2FFC" w:rsidRDefault="00E17947" w:rsidP="00E17947">
      <w:pPr>
        <w:autoSpaceDE w:val="0"/>
        <w:autoSpaceDN w:val="0"/>
        <w:adjustRightInd w:val="0"/>
        <w:rPr>
          <w:rFonts w:ascii="Verdana" w:hAnsi="Verdana"/>
          <w:color w:val="1F497D"/>
          <w:sz w:val="22"/>
          <w:szCs w:val="22"/>
          <w:lang w:eastAsia="en-GB"/>
        </w:rPr>
      </w:pPr>
      <w:r w:rsidRPr="00E17947">
        <w:rPr>
          <w:rFonts w:ascii="Verdana" w:hAnsi="Verdana"/>
          <w:b/>
          <w:color w:val="1F497D"/>
          <w:sz w:val="22"/>
          <w:szCs w:val="22"/>
          <w:lang w:eastAsia="en-GB"/>
        </w:rPr>
        <w:t>Interviews</w:t>
      </w:r>
      <w:r w:rsidR="00BB7BCD">
        <w:rPr>
          <w:rFonts w:ascii="Verdana" w:hAnsi="Verdana"/>
          <w:color w:val="1F497D"/>
          <w:sz w:val="22"/>
          <w:szCs w:val="22"/>
          <w:lang w:eastAsia="en-GB"/>
        </w:rPr>
        <w:t xml:space="preserve"> – FL</w:t>
      </w:r>
      <w:r w:rsidRPr="00E17947">
        <w:rPr>
          <w:rFonts w:ascii="Verdana" w:hAnsi="Verdana"/>
          <w:color w:val="1F497D"/>
          <w:sz w:val="22"/>
          <w:szCs w:val="22"/>
          <w:lang w:eastAsia="en-GB"/>
        </w:rPr>
        <w:t>S reserves the right to call a shortlist of candidates to interview.  Should interviews be held</w:t>
      </w:r>
      <w:r w:rsidR="00BB7BCD">
        <w:rPr>
          <w:rFonts w:ascii="Verdana" w:hAnsi="Verdana"/>
          <w:color w:val="1F497D"/>
          <w:sz w:val="22"/>
          <w:szCs w:val="22"/>
          <w:lang w:eastAsia="en-GB"/>
        </w:rPr>
        <w:t>,</w:t>
      </w:r>
      <w:r w:rsidRPr="00E17947">
        <w:rPr>
          <w:rFonts w:ascii="Verdana" w:hAnsi="Verdana"/>
          <w:color w:val="1F497D"/>
          <w:sz w:val="22"/>
          <w:szCs w:val="22"/>
          <w:lang w:eastAsia="en-GB"/>
        </w:rPr>
        <w:t xml:space="preserve"> scoring may be amended according to interview performance.</w:t>
      </w:r>
      <w:r w:rsidR="005E2FFC">
        <w:rPr>
          <w:rFonts w:ascii="Verdana" w:hAnsi="Verdana"/>
          <w:color w:val="1F497D"/>
          <w:sz w:val="22"/>
          <w:szCs w:val="22"/>
          <w:lang w:eastAsia="en-GB"/>
        </w:rPr>
        <w:t xml:space="preserve"> </w:t>
      </w:r>
      <w:r w:rsidRPr="00E17947">
        <w:rPr>
          <w:rFonts w:ascii="Verdana" w:hAnsi="Verdana"/>
          <w:color w:val="1F497D"/>
          <w:sz w:val="22"/>
          <w:szCs w:val="22"/>
          <w:lang w:eastAsia="en-GB"/>
        </w:rPr>
        <w:t>Should interviews b</w:t>
      </w:r>
      <w:r w:rsidR="005A7851">
        <w:rPr>
          <w:rFonts w:ascii="Verdana" w:hAnsi="Verdana"/>
          <w:color w:val="1F497D"/>
          <w:sz w:val="22"/>
          <w:szCs w:val="22"/>
          <w:lang w:eastAsia="en-GB"/>
        </w:rPr>
        <w:t>e required these will be held on a date to be confirmed following application closing date</w:t>
      </w:r>
      <w:r w:rsidRPr="00E17947">
        <w:rPr>
          <w:rFonts w:ascii="Verdana" w:hAnsi="Verdana"/>
          <w:color w:val="1F497D"/>
          <w:sz w:val="22"/>
          <w:szCs w:val="22"/>
          <w:lang w:eastAsia="en-GB"/>
        </w:rPr>
        <w:t>.</w:t>
      </w:r>
    </w:p>
    <w:p w:rsidR="00E17947" w:rsidRPr="00E17947" w:rsidRDefault="00E17947" w:rsidP="00E17947">
      <w:pPr>
        <w:autoSpaceDE w:val="0"/>
        <w:autoSpaceDN w:val="0"/>
        <w:adjustRightInd w:val="0"/>
        <w:rPr>
          <w:rFonts w:ascii="Verdana" w:hAnsi="Verdana"/>
          <w:sz w:val="22"/>
          <w:szCs w:val="22"/>
          <w:lang w:eastAsia="en-GB"/>
        </w:rPr>
      </w:pPr>
    </w:p>
    <w:p w:rsidR="00E17947" w:rsidRDefault="005A7851" w:rsidP="00E17947">
      <w:pPr>
        <w:spacing w:line="300" w:lineRule="exact"/>
        <w:rPr>
          <w:rFonts w:ascii="Verdana" w:hAnsi="Verdana"/>
          <w:b/>
          <w:color w:val="000000" w:themeColor="text1"/>
          <w:sz w:val="22"/>
          <w:szCs w:val="22"/>
        </w:rPr>
      </w:pPr>
      <w:r w:rsidRPr="005E2FFC">
        <w:rPr>
          <w:rFonts w:ascii="Verdana" w:hAnsi="Verdana"/>
          <w:b/>
          <w:color w:val="000000" w:themeColor="text1"/>
          <w:sz w:val="22"/>
          <w:szCs w:val="22"/>
        </w:rPr>
        <w:t>Applications to be e-mailed</w:t>
      </w:r>
      <w:r w:rsidR="00E17947" w:rsidRPr="005E2FFC">
        <w:rPr>
          <w:rFonts w:ascii="Verdana" w:hAnsi="Verdana"/>
          <w:b/>
          <w:color w:val="000000" w:themeColor="text1"/>
          <w:sz w:val="22"/>
          <w:szCs w:val="22"/>
        </w:rPr>
        <w:t xml:space="preserve"> to:</w:t>
      </w:r>
      <w:r w:rsidR="00124873">
        <w:rPr>
          <w:rFonts w:ascii="Verdana" w:hAnsi="Verdana"/>
          <w:b/>
          <w:color w:val="1F497D"/>
          <w:sz w:val="22"/>
          <w:szCs w:val="22"/>
        </w:rPr>
        <w:t xml:space="preserve"> </w:t>
      </w:r>
      <w:hyperlink r:id="rId13" w:history="1">
        <w:r w:rsidR="00124873" w:rsidRPr="009E0F97">
          <w:rPr>
            <w:rStyle w:val="Hyperlink"/>
            <w:rFonts w:ascii="Verdana" w:hAnsi="Verdana"/>
            <w:b/>
            <w:sz w:val="22"/>
            <w:szCs w:val="22"/>
          </w:rPr>
          <w:t>Raymond.mundie@forestryandland.gov.scot</w:t>
        </w:r>
      </w:hyperlink>
    </w:p>
    <w:p w:rsidR="00124873" w:rsidRDefault="00124873" w:rsidP="00E17947">
      <w:pPr>
        <w:spacing w:line="300" w:lineRule="exact"/>
        <w:rPr>
          <w:rFonts w:ascii="Verdana" w:hAnsi="Verdana"/>
          <w:b/>
          <w:color w:val="000000" w:themeColor="text1"/>
          <w:sz w:val="22"/>
          <w:szCs w:val="22"/>
        </w:rPr>
      </w:pPr>
    </w:p>
    <w:p w:rsidR="00124873" w:rsidRPr="00E17947" w:rsidRDefault="00124873" w:rsidP="00E17947">
      <w:pPr>
        <w:spacing w:line="300" w:lineRule="exact"/>
        <w:rPr>
          <w:rFonts w:ascii="Verdana" w:hAnsi="Verdana"/>
          <w:b/>
          <w:color w:val="1F497D"/>
          <w:sz w:val="22"/>
          <w:szCs w:val="22"/>
        </w:rPr>
      </w:pPr>
      <w:r>
        <w:rPr>
          <w:rFonts w:ascii="Verdana" w:hAnsi="Verdana"/>
          <w:b/>
          <w:color w:val="000000" w:themeColor="text1"/>
          <w:sz w:val="22"/>
          <w:szCs w:val="22"/>
        </w:rPr>
        <w:t xml:space="preserve">Queries relating to the site to: </w:t>
      </w:r>
      <w:hyperlink r:id="rId14" w:history="1">
        <w:r w:rsidRPr="009E0F97">
          <w:rPr>
            <w:rStyle w:val="Hyperlink"/>
            <w:rFonts w:ascii="Verdana" w:hAnsi="Verdana"/>
            <w:b/>
            <w:sz w:val="22"/>
            <w:szCs w:val="22"/>
          </w:rPr>
          <w:t>John.taylor@forestryandland.gov.scot</w:t>
        </w:r>
      </w:hyperlink>
      <w:r>
        <w:rPr>
          <w:rFonts w:ascii="Verdana" w:hAnsi="Verdana"/>
          <w:b/>
          <w:color w:val="000000" w:themeColor="text1"/>
          <w:sz w:val="22"/>
          <w:szCs w:val="22"/>
        </w:rPr>
        <w:t xml:space="preserve"> </w:t>
      </w:r>
    </w:p>
    <w:p w:rsidR="00E17947" w:rsidRPr="00E17947" w:rsidRDefault="00E17947" w:rsidP="00E17947">
      <w:pPr>
        <w:spacing w:line="300" w:lineRule="exact"/>
        <w:rPr>
          <w:rFonts w:ascii="Verdana" w:hAnsi="Verdana"/>
          <w:sz w:val="22"/>
          <w:szCs w:val="22"/>
        </w:rPr>
      </w:pPr>
    </w:p>
    <w:p w:rsidR="00E17947" w:rsidRPr="00E17947" w:rsidRDefault="00E17947" w:rsidP="00E17947">
      <w:pPr>
        <w:spacing w:line="300" w:lineRule="exact"/>
        <w:rPr>
          <w:rFonts w:ascii="Verdana" w:hAnsi="Verdana"/>
          <w:sz w:val="22"/>
          <w:szCs w:val="22"/>
        </w:rPr>
      </w:pPr>
      <w:r w:rsidRPr="00E17947">
        <w:rPr>
          <w:rFonts w:ascii="Verdana" w:hAnsi="Verdana"/>
          <w:color w:val="1F497D"/>
          <w:sz w:val="22"/>
          <w:szCs w:val="22"/>
        </w:rPr>
        <w:t xml:space="preserve">Applications </w:t>
      </w:r>
      <w:r w:rsidRPr="00E17947">
        <w:rPr>
          <w:rFonts w:ascii="Verdana" w:hAnsi="Verdana"/>
          <w:b/>
          <w:color w:val="1F497D"/>
          <w:sz w:val="22"/>
          <w:szCs w:val="22"/>
        </w:rPr>
        <w:t>to be received by 12 noon on</w:t>
      </w:r>
      <w:r w:rsidRPr="00E17947">
        <w:rPr>
          <w:rFonts w:ascii="Verdana" w:hAnsi="Verdana"/>
          <w:b/>
          <w:sz w:val="22"/>
          <w:szCs w:val="22"/>
        </w:rPr>
        <w:t xml:space="preserve"> </w:t>
      </w:r>
      <w:r w:rsidR="00F60794" w:rsidRPr="00F60794">
        <w:rPr>
          <w:rFonts w:ascii="Verdana" w:hAnsi="Verdana"/>
          <w:b/>
          <w:color w:val="000000" w:themeColor="text1"/>
          <w:sz w:val="22"/>
          <w:szCs w:val="22"/>
        </w:rPr>
        <w:t>02/04/21</w:t>
      </w:r>
      <w:r w:rsidRPr="00F60794">
        <w:rPr>
          <w:rFonts w:ascii="Verdana" w:hAnsi="Verdana"/>
          <w:color w:val="000000" w:themeColor="text1"/>
          <w:sz w:val="22"/>
          <w:szCs w:val="22"/>
        </w:rPr>
        <w:t xml:space="preserve"> </w:t>
      </w:r>
      <w:r w:rsidRPr="00E17947">
        <w:rPr>
          <w:rFonts w:ascii="Verdana" w:hAnsi="Verdana"/>
          <w:color w:val="1F497D"/>
          <w:sz w:val="22"/>
          <w:szCs w:val="22"/>
        </w:rPr>
        <w:t xml:space="preserve">and marked </w:t>
      </w:r>
      <w:r w:rsidRPr="00E17947">
        <w:rPr>
          <w:rFonts w:ascii="Verdana" w:hAnsi="Verdana"/>
          <w:b/>
          <w:color w:val="1F497D"/>
          <w:sz w:val="22"/>
          <w:szCs w:val="22"/>
        </w:rPr>
        <w:t xml:space="preserve">“Application for </w:t>
      </w:r>
      <w:r w:rsidR="00F60794" w:rsidRPr="00F60794">
        <w:rPr>
          <w:rFonts w:ascii="Verdana" w:hAnsi="Verdana"/>
          <w:b/>
          <w:color w:val="000000" w:themeColor="text1"/>
          <w:sz w:val="22"/>
          <w:szCs w:val="22"/>
        </w:rPr>
        <w:t>Faery Isles</w:t>
      </w:r>
      <w:r w:rsidRPr="00F60794">
        <w:rPr>
          <w:rFonts w:ascii="Verdana" w:hAnsi="Verdana"/>
          <w:b/>
          <w:color w:val="000000" w:themeColor="text1"/>
          <w:sz w:val="22"/>
          <w:szCs w:val="22"/>
        </w:rPr>
        <w:t xml:space="preserve"> </w:t>
      </w:r>
      <w:r w:rsidRPr="00E17947">
        <w:rPr>
          <w:rFonts w:ascii="Verdana" w:hAnsi="Verdana"/>
          <w:b/>
          <w:color w:val="1F497D"/>
          <w:sz w:val="22"/>
          <w:szCs w:val="22"/>
        </w:rPr>
        <w:t>Farming Opportunity, not to be opened until 1 p.m. on</w:t>
      </w:r>
      <w:r w:rsidRPr="00E17947">
        <w:rPr>
          <w:rFonts w:ascii="Verdana" w:hAnsi="Verdana"/>
          <w:b/>
          <w:sz w:val="22"/>
          <w:szCs w:val="22"/>
        </w:rPr>
        <w:t xml:space="preserve"> </w:t>
      </w:r>
      <w:r w:rsidR="00F60794" w:rsidRPr="00F60794">
        <w:rPr>
          <w:rFonts w:ascii="Verdana" w:hAnsi="Verdana"/>
          <w:b/>
          <w:color w:val="000000" w:themeColor="text1"/>
          <w:sz w:val="22"/>
          <w:szCs w:val="22"/>
        </w:rPr>
        <w:t>02/04/21</w:t>
      </w:r>
      <w:r w:rsidRPr="00E17947">
        <w:rPr>
          <w:rFonts w:ascii="Verdana" w:hAnsi="Verdana"/>
          <w:b/>
          <w:sz w:val="22"/>
          <w:szCs w:val="22"/>
        </w:rPr>
        <w:t>”</w:t>
      </w:r>
      <w:r w:rsidR="00F60794">
        <w:rPr>
          <w:rFonts w:ascii="Verdana" w:hAnsi="Verdana"/>
          <w:b/>
          <w:sz w:val="22"/>
          <w:szCs w:val="22"/>
        </w:rPr>
        <w:t>.</w:t>
      </w:r>
    </w:p>
    <w:p w:rsidR="00027C27" w:rsidRPr="009B7615" w:rsidRDefault="00027C27" w:rsidP="00B561C0"/>
    <w:sectPr w:rsidR="00027C27" w:rsidRPr="009B7615" w:rsidSect="00641781">
      <w:headerReference w:type="defaul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947" w:rsidRDefault="00E17947" w:rsidP="00E17947">
      <w:r>
        <w:separator/>
      </w:r>
    </w:p>
  </w:endnote>
  <w:endnote w:type="continuationSeparator" w:id="0">
    <w:p w:rsidR="00E17947" w:rsidRDefault="00E17947" w:rsidP="00E17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mpact">
    <w:panose1 w:val="020B0806030902050204"/>
    <w:charset w:val="00"/>
    <w:family w:val="swiss"/>
    <w:pitch w:val="variable"/>
    <w:sig w:usb0="00000287" w:usb1="00000000" w:usb2="00000000" w:usb3="00000000" w:csb0="0000009F" w:csb1="00000000"/>
  </w:font>
  <w:font w:name="Aharoni">
    <w:panose1 w:val="00000000000000000000"/>
    <w:charset w:val="B1"/>
    <w:family w:val="auto"/>
    <w:notTrueType/>
    <w:pitch w:val="variable"/>
    <w:sig w:usb0="00000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947" w:rsidRDefault="00E17947" w:rsidP="00E17947">
      <w:r>
        <w:separator/>
      </w:r>
    </w:p>
  </w:footnote>
  <w:footnote w:type="continuationSeparator" w:id="0">
    <w:p w:rsidR="00E17947" w:rsidRDefault="00E17947" w:rsidP="00E179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947" w:rsidRPr="00E17947" w:rsidRDefault="00E17947" w:rsidP="00E17947">
    <w:pPr>
      <w:tabs>
        <w:tab w:val="center" w:pos="4513"/>
        <w:tab w:val="right" w:pos="9026"/>
      </w:tabs>
      <w:spacing w:after="200" w:line="276" w:lineRule="auto"/>
      <w:jc w:val="center"/>
      <w:rPr>
        <w:rFonts w:ascii="Impact" w:hAnsi="Impact" w:cs="Aharoni"/>
        <w:color w:val="365F91"/>
        <w:sz w:val="44"/>
        <w:szCs w:val="44"/>
        <w:lang w:bidi="he-IL"/>
      </w:rPr>
    </w:pPr>
    <w:r w:rsidRPr="00E17947">
      <w:rPr>
        <w:rFonts w:ascii="Impact" w:hAnsi="Impact" w:cs="Aharoni"/>
        <w:color w:val="365F91"/>
        <w:sz w:val="44"/>
        <w:szCs w:val="44"/>
        <w:lang w:bidi="he-IL"/>
      </w:rPr>
      <w:t>FARMING OPPORTUNITIES FOR NEW ENTRANTS (</w:t>
    </w:r>
    <w:proofErr w:type="spellStart"/>
    <w:r w:rsidRPr="00E17947">
      <w:rPr>
        <w:rFonts w:ascii="Impact" w:hAnsi="Impact" w:cs="Aharoni"/>
        <w:color w:val="365F91"/>
        <w:sz w:val="44"/>
        <w:szCs w:val="44"/>
        <w:lang w:bidi="he-IL"/>
      </w:rPr>
      <w:t>FONE</w:t>
    </w:r>
    <w:proofErr w:type="spellEnd"/>
    <w:r w:rsidRPr="00E17947">
      <w:rPr>
        <w:rFonts w:ascii="Impact" w:hAnsi="Impact" w:cs="Aharoni"/>
        <w:color w:val="365F91"/>
        <w:sz w:val="44"/>
        <w:szCs w:val="44"/>
        <w:lang w:bidi="he-IL"/>
      </w:rPr>
      <w:t>)</w:t>
    </w:r>
  </w:p>
  <w:p w:rsidR="00E17947" w:rsidRDefault="00E179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24440A47"/>
    <w:multiLevelType w:val="hybridMultilevel"/>
    <w:tmpl w:val="6198785C"/>
    <w:lvl w:ilvl="0" w:tplc="EDCC428A">
      <w:start w:val="1"/>
      <w:numFmt w:val="bullet"/>
      <w:pStyle w:val="Bullets"/>
      <w:lvlText w:val=""/>
      <w:lvlJc w:val="left"/>
      <w:pPr>
        <w:tabs>
          <w:tab w:val="num" w:pos="284"/>
        </w:tabs>
        <w:ind w:left="284" w:hanging="284"/>
      </w:pPr>
      <w:rPr>
        <w:rFonts w:ascii="Symbol" w:hAnsi="Symbol" w:hint="default"/>
        <w:color w:val="6DB33F"/>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0"/>
  </w:num>
  <w:num w:numId="4">
    <w:abstractNumId w:val="0"/>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947"/>
    <w:rsid w:val="00027C27"/>
    <w:rsid w:val="000C0CF4"/>
    <w:rsid w:val="00124873"/>
    <w:rsid w:val="00132B93"/>
    <w:rsid w:val="0021623A"/>
    <w:rsid w:val="00281579"/>
    <w:rsid w:val="00304ED0"/>
    <w:rsid w:val="00306C61"/>
    <w:rsid w:val="0037582B"/>
    <w:rsid w:val="004F0FC8"/>
    <w:rsid w:val="005A7851"/>
    <w:rsid w:val="005E2FFC"/>
    <w:rsid w:val="006322B2"/>
    <w:rsid w:val="00857548"/>
    <w:rsid w:val="0092776F"/>
    <w:rsid w:val="009B7615"/>
    <w:rsid w:val="00B51BDC"/>
    <w:rsid w:val="00B561C0"/>
    <w:rsid w:val="00B773CE"/>
    <w:rsid w:val="00BB7BCD"/>
    <w:rsid w:val="00BC2D4C"/>
    <w:rsid w:val="00C61BDE"/>
    <w:rsid w:val="00C62CEF"/>
    <w:rsid w:val="00C91823"/>
    <w:rsid w:val="00D008AB"/>
    <w:rsid w:val="00DC3C78"/>
    <w:rsid w:val="00E17947"/>
    <w:rsid w:val="00F60794"/>
    <w:rsid w:val="00FA4BC1"/>
    <w:rsid w:val="00FD6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8BD86875-154A-4991-961D-F34765C1D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customStyle="1" w:styleId="Bullets">
    <w:name w:val="Bullets"/>
    <w:basedOn w:val="Normal"/>
    <w:next w:val="Normal"/>
    <w:autoRedefine/>
    <w:rsid w:val="00E17947"/>
    <w:pPr>
      <w:numPr>
        <w:numId w:val="7"/>
      </w:numPr>
      <w:spacing w:before="60" w:after="60" w:line="300" w:lineRule="exact"/>
    </w:pPr>
    <w:rPr>
      <w:rFonts w:ascii="Verdana" w:hAnsi="Verdana"/>
      <w:sz w:val="22"/>
      <w:szCs w:val="22"/>
    </w:rPr>
  </w:style>
  <w:style w:type="character" w:styleId="Hyperlink">
    <w:name w:val="Hyperlink"/>
    <w:basedOn w:val="DefaultParagraphFont"/>
    <w:uiPriority w:val="99"/>
    <w:unhideWhenUsed/>
    <w:rsid w:val="00C62CEF"/>
    <w:rPr>
      <w:color w:val="0563C1" w:themeColor="hyperlink"/>
      <w:u w:val="single"/>
    </w:rPr>
  </w:style>
  <w:style w:type="character" w:styleId="FollowedHyperlink">
    <w:name w:val="FollowedHyperlink"/>
    <w:basedOn w:val="DefaultParagraphFont"/>
    <w:uiPriority w:val="99"/>
    <w:semiHidden/>
    <w:unhideWhenUsed/>
    <w:rsid w:val="00C62C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782498">
      <w:bodyDiv w:val="1"/>
      <w:marLeft w:val="0"/>
      <w:marRight w:val="0"/>
      <w:marTop w:val="0"/>
      <w:marBottom w:val="0"/>
      <w:divBdr>
        <w:top w:val="none" w:sz="0" w:space="0" w:color="auto"/>
        <w:left w:val="none" w:sz="0" w:space="0" w:color="auto"/>
        <w:bottom w:val="none" w:sz="0" w:space="0" w:color="auto"/>
        <w:right w:val="none" w:sz="0" w:space="0" w:color="auto"/>
      </w:divBdr>
    </w:div>
    <w:div w:id="180408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Raymond.mundie@forestryandland.gov.scot"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forestryandland.gov.sco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scot/publications/scotlands-forestry-strategy-20192029/"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forestryandland.gov.scot/images/corporate/corporate-plan/FLS-Corporate-Plan-2019-2022.pdf" TargetMode="External"/><Relationship Id="rId4" Type="http://schemas.openxmlformats.org/officeDocument/2006/relationships/webSettings" Target="webSettings.xml"/><Relationship Id="rId9" Type="http://schemas.openxmlformats.org/officeDocument/2006/relationships/hyperlink" Target="http://www.gov.scot/Publications/2016/11/2861" TargetMode="External"/><Relationship Id="rId14" Type="http://schemas.openxmlformats.org/officeDocument/2006/relationships/hyperlink" Target="mailto:John.taylor@forestryandland.gov.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1596</Words>
  <Characters>9098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10673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Hendry S (Stewart)</dc:creator>
  <cp:keywords/>
  <dc:description/>
  <cp:lastModifiedBy>Colin Sandie</cp:lastModifiedBy>
  <cp:revision>3</cp:revision>
  <dcterms:created xsi:type="dcterms:W3CDTF">2021-03-19T14:17:00Z</dcterms:created>
  <dcterms:modified xsi:type="dcterms:W3CDTF">2021-03-22T11:40:00Z</dcterms:modified>
</cp:coreProperties>
</file>